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94B15" w:rsidP="00FE2006" w:rsidRDefault="00F31A06" w14:paraId="2FCF5615" w14:textId="7B4CF2D6">
      <w:pPr>
        <w:pStyle w:val="Heading1"/>
        <w:spacing w:before="2520"/>
      </w:pPr>
      <w:bookmarkStart w:name="_Toc122689909" w:id="0"/>
      <w:r>
        <w:t>Evidence of Identity</w:t>
      </w:r>
    </w:p>
    <w:p w:rsidRPr="003313CD" w:rsidR="003313CD" w:rsidP="003313CD" w:rsidRDefault="005E0949" w14:paraId="2EA72EDF" w14:textId="21C91C0B">
      <w:pPr>
        <w:pStyle w:val="Title"/>
      </w:pPr>
      <w:r>
        <w:t>Documents you can use</w:t>
      </w:r>
      <w:r w:rsidR="001A7EFA">
        <w:t xml:space="preserve"> to</w:t>
      </w:r>
      <w:r w:rsidR="0060658F">
        <w:t xml:space="preserve"> confirm your identity</w:t>
      </w:r>
    </w:p>
    <w:p w:rsidR="00590C6C" w:rsidP="00590C6C" w:rsidRDefault="00590C6C" w14:paraId="07F6A81F" w14:textId="77777777">
      <w:pPr>
        <w:rPr>
          <w:rFonts w:ascii="Segoe UI" w:hAnsi="Segoe UI" w:cs="Segoe UI"/>
          <w:sz w:val="18"/>
          <w:szCs w:val="18"/>
          <w:lang w:val="en-AU" w:eastAsia="en-AU"/>
        </w:rPr>
      </w:pPr>
      <w:r>
        <w:rPr>
          <w:rStyle w:val="normaltextrun"/>
          <w:rFonts w:cs="Arial"/>
        </w:rPr>
        <w:t>The</w:t>
      </w:r>
      <w:r>
        <w:rPr>
          <w:rStyle w:val="normaltextrun"/>
        </w:rPr>
        <w:t xml:space="preserve"> </w:t>
      </w:r>
      <w:r>
        <w:rPr>
          <w:rStyle w:val="normaltextrun"/>
          <w:rFonts w:cs="Arial"/>
        </w:rPr>
        <w:t>National Disability Insurance Scheme (NDIS) asks you for evidence of your identity when you:</w:t>
      </w:r>
      <w:r>
        <w:rPr>
          <w:rStyle w:val="eop"/>
          <w:rFonts w:cs="Arial"/>
        </w:rPr>
        <w:t> </w:t>
      </w:r>
    </w:p>
    <w:p w:rsidR="00590C6C" w:rsidP="00590C6C" w:rsidRDefault="00590C6C" w14:paraId="1C9C6097" w14:textId="77777777">
      <w:pPr>
        <w:pStyle w:val="Bullet"/>
        <w:rPr>
          <w:rFonts w:ascii="Times New Roman" w:hAnsi="Times New Roman"/>
        </w:rPr>
      </w:pPr>
      <w:r>
        <w:rPr>
          <w:rStyle w:val="normaltextrun"/>
          <w:rFonts w:cs="Arial"/>
        </w:rPr>
        <w:t>receive community connections or early connections </w:t>
      </w:r>
      <w:r>
        <w:rPr>
          <w:rStyle w:val="eop"/>
          <w:rFonts w:cs="Arial"/>
        </w:rPr>
        <w:t> </w:t>
      </w:r>
    </w:p>
    <w:p w:rsidR="00590C6C" w:rsidP="00590C6C" w:rsidRDefault="00590C6C" w14:paraId="36324497" w14:textId="77777777">
      <w:pPr>
        <w:pStyle w:val="Bullet"/>
      </w:pPr>
      <w:r>
        <w:rPr>
          <w:rStyle w:val="normaltextrun"/>
          <w:rFonts w:cs="Arial"/>
        </w:rPr>
        <w:t>become a participant</w:t>
      </w:r>
      <w:r>
        <w:rPr>
          <w:rStyle w:val="eop"/>
          <w:rFonts w:cs="Arial"/>
        </w:rPr>
        <w:t> </w:t>
      </w:r>
    </w:p>
    <w:p w:rsidR="00590C6C" w:rsidP="00590C6C" w:rsidRDefault="00590C6C" w14:paraId="417E367D" w14:textId="5EDEE4D4">
      <w:pPr>
        <w:pStyle w:val="Bullet"/>
      </w:pPr>
      <w:r>
        <w:rPr>
          <w:rStyle w:val="normaltextrun"/>
          <w:rFonts w:cs="Arial"/>
        </w:rPr>
        <w:t>become a nominee, child representative or an authorised representative for a participant</w:t>
      </w:r>
      <w:r w:rsidR="006B657A">
        <w:rPr>
          <w:rStyle w:val="normaltextrun"/>
          <w:rFonts w:cs="Arial"/>
        </w:rPr>
        <w:t xml:space="preserve">. </w:t>
      </w:r>
    </w:p>
    <w:p w:rsidR="00590C6C" w:rsidP="00590C6C" w:rsidRDefault="00590C6C" w14:paraId="21FD26E3" w14:textId="77777777">
      <w:pPr>
        <w:rPr>
          <w:rFonts w:ascii="Segoe UI" w:hAnsi="Segoe UI" w:cs="Segoe UI"/>
          <w:sz w:val="18"/>
          <w:szCs w:val="18"/>
        </w:rPr>
      </w:pPr>
      <w:r w:rsidRPr="45882101" w:rsidR="00590C6C">
        <w:rPr>
          <w:rStyle w:val="normaltextrun"/>
          <w:rFonts w:cs="Arial"/>
        </w:rPr>
        <w:t xml:space="preserve">We sometimes also need to ask for new evidence if something changes, for example if you change your name. We do this to confirm </w:t>
      </w:r>
      <w:bookmarkStart w:name="_Int_2zcojjXr" w:id="2103563025"/>
      <w:r w:rsidRPr="45882101" w:rsidR="00590C6C">
        <w:rPr>
          <w:rStyle w:val="normaltextrun"/>
          <w:rFonts w:cs="Arial"/>
        </w:rPr>
        <w:t>it’s</w:t>
      </w:r>
      <w:bookmarkEnd w:id="2103563025"/>
      <w:r w:rsidRPr="45882101" w:rsidR="00590C6C">
        <w:rPr>
          <w:rStyle w:val="normaltextrun"/>
          <w:rFonts w:cs="Arial"/>
        </w:rPr>
        <w:t xml:space="preserve"> really you. This is important because we </w:t>
      </w:r>
      <w:r w:rsidRPr="45882101" w:rsidR="00590C6C">
        <w:rPr>
          <w:rStyle w:val="normaltextrun"/>
          <w:rFonts w:cs="Arial"/>
        </w:rPr>
        <w:t>are responsible for</w:t>
      </w:r>
      <w:r w:rsidRPr="45882101" w:rsidR="00590C6C">
        <w:rPr>
          <w:rStyle w:val="normaltextrun"/>
          <w:rFonts w:cs="Arial"/>
        </w:rPr>
        <w:t xml:space="preserve"> keeping your information and privacy safe, and to confirm </w:t>
      </w:r>
      <w:bookmarkStart w:name="_Int_w2j9aalu" w:id="113226543"/>
      <w:r w:rsidRPr="45882101" w:rsidR="00590C6C">
        <w:rPr>
          <w:rStyle w:val="normaltextrun"/>
          <w:rFonts w:cs="Arial"/>
        </w:rPr>
        <w:t>supports</w:t>
      </w:r>
      <w:bookmarkEnd w:id="113226543"/>
      <w:r w:rsidRPr="45882101" w:rsidR="00590C6C">
        <w:rPr>
          <w:rStyle w:val="normaltextrun"/>
          <w:rFonts w:cs="Arial"/>
        </w:rPr>
        <w:t xml:space="preserve"> and funding are going to the right people.</w:t>
      </w:r>
      <w:r w:rsidRPr="45882101" w:rsidR="00590C6C">
        <w:rPr>
          <w:rStyle w:val="eop"/>
          <w:rFonts w:cs="Arial"/>
        </w:rPr>
        <w:t> </w:t>
      </w:r>
    </w:p>
    <w:bookmarkEnd w:id="0"/>
    <w:p w:rsidRPr="008D79E4" w:rsidR="00554972" w:rsidP="008D79E4" w:rsidRDefault="00554972" w14:paraId="0A20FD9E" w14:textId="77777777">
      <w:pPr>
        <w:pStyle w:val="Heading2"/>
        <w:rPr>
          <w:rStyle w:val="eop"/>
        </w:rPr>
      </w:pPr>
      <w:r w:rsidRPr="75DAE142" w:rsidR="00554972">
        <w:rPr>
          <w:rStyle w:val="normaltextrun"/>
          <w:sz w:val="36"/>
          <w:szCs w:val="36"/>
        </w:rPr>
        <w:t>What evidence of identity do you need to provide?</w:t>
      </w:r>
      <w:r w:rsidRPr="75DAE142" w:rsidR="00554972">
        <w:rPr>
          <w:rStyle w:val="eop"/>
          <w:sz w:val="36"/>
          <w:szCs w:val="36"/>
        </w:rPr>
        <w:t> </w:t>
      </w:r>
    </w:p>
    <w:p w:rsidR="007412F1" w:rsidP="007412F1" w:rsidRDefault="007412F1" w14:paraId="6F3DD298" w14:textId="77777777">
      <w:pPr>
        <w:rPr>
          <w:rFonts w:ascii="Segoe UI" w:hAnsi="Segoe UI" w:cs="Segoe UI"/>
          <w:sz w:val="18"/>
          <w:szCs w:val="18"/>
          <w:lang w:val="en-AU" w:eastAsia="en-AU"/>
        </w:rPr>
      </w:pPr>
      <w:bookmarkStart w:name="_Toc122689910" w:id="1"/>
      <w:r>
        <w:rPr>
          <w:rStyle w:val="normaltextrun"/>
          <w:rFonts w:cs="Arial"/>
          <w:b/>
          <w:bCs/>
        </w:rPr>
        <w:t>Every person</w:t>
      </w:r>
      <w:r>
        <w:rPr>
          <w:rStyle w:val="normaltextrun"/>
          <w:rFonts w:cs="Arial"/>
        </w:rPr>
        <w:t xml:space="preserve"> that the NDIS requests evidence of identity from will need to provide:</w:t>
      </w:r>
      <w:r>
        <w:rPr>
          <w:rStyle w:val="eop"/>
          <w:rFonts w:cs="Arial"/>
        </w:rPr>
        <w:t> </w:t>
      </w:r>
    </w:p>
    <w:p w:rsidR="007412F1" w:rsidP="75DAE142" w:rsidRDefault="007412F1" w14:paraId="31C4FEFD" w14:textId="77777777">
      <w:pPr>
        <w:pStyle w:val="Bullet"/>
        <w:rPr/>
      </w:pPr>
      <w:r w:rsidR="007412F1">
        <w:rPr/>
        <w:t xml:space="preserve">One (1) </w:t>
      </w:r>
      <w:hyperlink r:id="Rad49a95fee844d7a">
        <w:r w:rsidR="007412F1">
          <w:rPr/>
          <w:t>Birth or Arrival Document</w:t>
        </w:r>
      </w:hyperlink>
      <w:r w:rsidR="007412F1">
        <w:rPr/>
        <w:t> </w:t>
      </w:r>
    </w:p>
    <w:p w:rsidR="007412F1" w:rsidP="75DAE142" w:rsidRDefault="007412F1" w14:paraId="6D770DCB" w14:textId="77777777">
      <w:pPr>
        <w:pStyle w:val="Bullet"/>
        <w:rPr/>
      </w:pPr>
      <w:r w:rsidR="007412F1">
        <w:rPr/>
        <w:t xml:space="preserve">At least two (2) </w:t>
      </w:r>
      <w:hyperlink r:id="R5fabd8a9af7c45ba">
        <w:r w:rsidR="007412F1">
          <w:rPr/>
          <w:t>Use in Community Documents</w:t>
        </w:r>
      </w:hyperlink>
      <w:r w:rsidR="007412F1">
        <w:rPr/>
        <w:t>.</w:t>
      </w:r>
      <w:r w:rsidR="007412F1">
        <w:rPr/>
        <w:t> </w:t>
      </w:r>
    </w:p>
    <w:p w:rsidR="007412F1" w:rsidP="007412F1" w:rsidRDefault="007412F1" w14:paraId="0B591571" w14:textId="77777777">
      <w:pPr>
        <w:rPr>
          <w:rFonts w:ascii="Segoe UI" w:hAnsi="Segoe UI" w:cs="Segoe UI"/>
          <w:sz w:val="18"/>
          <w:szCs w:val="18"/>
        </w:rPr>
      </w:pPr>
      <w:r>
        <w:rPr>
          <w:rStyle w:val="normaltextrun"/>
          <w:rFonts w:cs="Arial"/>
        </w:rPr>
        <w:t>Please see below for examples of this evidence.</w:t>
      </w:r>
      <w:r>
        <w:rPr>
          <w:rStyle w:val="eop"/>
          <w:rFonts w:cs="Arial"/>
        </w:rPr>
        <w:t> </w:t>
      </w:r>
    </w:p>
    <w:p w:rsidR="007412F1" w:rsidP="007412F1" w:rsidRDefault="007412F1" w14:paraId="73984AB8" w14:textId="77777777">
      <w:pPr>
        <w:rPr>
          <w:rFonts w:ascii="Segoe UI" w:hAnsi="Segoe UI" w:cs="Segoe UI"/>
          <w:sz w:val="18"/>
          <w:szCs w:val="18"/>
        </w:rPr>
      </w:pPr>
      <w:r>
        <w:rPr>
          <w:rStyle w:val="normaltextrun"/>
          <w:rFonts w:cs="Arial"/>
        </w:rPr>
        <w:t>At least one of the documents you provide should be photo identification.</w:t>
      </w:r>
      <w:r>
        <w:rPr>
          <w:rStyle w:val="eop"/>
          <w:rFonts w:cs="Arial"/>
        </w:rPr>
        <w:t> </w:t>
      </w:r>
    </w:p>
    <w:p w:rsidR="008D79E4" w:rsidRDefault="008D79E4" w14:paraId="1D06D648" w14:textId="77777777">
      <w:pPr>
        <w:spacing w:after="0" w:line="240" w:lineRule="auto"/>
        <w:rPr>
          <w:rStyle w:val="normaltextrun"/>
          <w:b/>
          <w:bCs/>
          <w:color w:val="6B2876" w:themeColor="text2"/>
          <w:sz w:val="40"/>
          <w:szCs w:val="40"/>
          <w:shd w:val="clear" w:color="auto" w:fill="FFFFFF"/>
        </w:rPr>
      </w:pPr>
      <w:r>
        <w:rPr>
          <w:rStyle w:val="normaltextrun"/>
        </w:rPr>
        <w:br w:type="page"/>
      </w:r>
    </w:p>
    <w:p w:rsidRPr="008D79E4" w:rsidR="007412F1" w:rsidP="75DAE142" w:rsidRDefault="007412F1" w14:paraId="3477574D" w14:textId="2ECD8227">
      <w:pPr>
        <w:pStyle w:val="Heading2"/>
        <w:rPr>
          <w:rStyle w:val="eop"/>
          <w:sz w:val="32"/>
          <w:szCs w:val="32"/>
        </w:rPr>
      </w:pPr>
      <w:r w:rsidRPr="75DAE142" w:rsidR="007412F1">
        <w:rPr>
          <w:rStyle w:val="normaltextrun"/>
          <w:sz w:val="36"/>
          <w:szCs w:val="36"/>
        </w:rPr>
        <w:t>Which evidence can you use?</w:t>
      </w:r>
      <w:r w:rsidRPr="75DAE142" w:rsidR="007412F1">
        <w:rPr>
          <w:rStyle w:val="eop"/>
          <w:sz w:val="36"/>
          <w:szCs w:val="36"/>
        </w:rPr>
        <w:t> </w:t>
      </w:r>
    </w:p>
    <w:p w:rsidRPr="008375CB" w:rsidR="007412F1" w:rsidP="008375CB" w:rsidRDefault="007412F1" w14:paraId="615CF286" w14:textId="76F2265A">
      <w:pPr>
        <w:pStyle w:val="Heading3"/>
      </w:pPr>
      <w:r w:rsidRPr="008375CB">
        <w:rPr>
          <w:rStyle w:val="normaltextrun"/>
        </w:rPr>
        <w:t>Birth or Arrival document</w:t>
      </w:r>
    </w:p>
    <w:p w:rsidR="007412F1" w:rsidP="008D79E4" w:rsidRDefault="007412F1" w14:paraId="45D0D872" w14:textId="77777777">
      <w:pPr>
        <w:rPr>
          <w:rFonts w:ascii="Segoe UI" w:hAnsi="Segoe UI" w:cs="Segoe UI"/>
          <w:sz w:val="18"/>
          <w:szCs w:val="18"/>
        </w:rPr>
      </w:pPr>
      <w:r>
        <w:rPr>
          <w:rStyle w:val="normaltextrun"/>
          <w:rFonts w:cs="Arial"/>
        </w:rPr>
        <w:t>You will</w:t>
      </w:r>
      <w:r>
        <w:rPr>
          <w:rStyle w:val="normaltextrun"/>
          <w:rFonts w:cs="Arial"/>
          <w:b/>
          <w:bCs/>
        </w:rPr>
        <w:t xml:space="preserve"> </w:t>
      </w:r>
      <w:r>
        <w:rPr>
          <w:rStyle w:val="normaltextrun"/>
          <w:rFonts w:cs="Arial"/>
        </w:rPr>
        <w:t>need</w:t>
      </w:r>
      <w:r>
        <w:rPr>
          <w:rStyle w:val="normaltextrun"/>
          <w:rFonts w:cs="Arial"/>
          <w:b/>
          <w:bCs/>
        </w:rPr>
        <w:t xml:space="preserve"> </w:t>
      </w:r>
      <w:r>
        <w:rPr>
          <w:rStyle w:val="normaltextrun"/>
          <w:rFonts w:cs="Arial"/>
        </w:rPr>
        <w:t xml:space="preserve">to give us </w:t>
      </w:r>
      <w:r>
        <w:rPr>
          <w:rStyle w:val="normaltextrun"/>
          <w:rFonts w:cs="Arial"/>
          <w:b/>
          <w:bCs/>
        </w:rPr>
        <w:t>one (1)</w:t>
      </w:r>
      <w:r>
        <w:rPr>
          <w:rStyle w:val="normaltextrun"/>
          <w:rFonts w:cs="Arial"/>
        </w:rPr>
        <w:t xml:space="preserve"> Birth or Arrival document. These show your identity from the time you were born or arrived in Australia:</w:t>
      </w:r>
      <w:r>
        <w:rPr>
          <w:rStyle w:val="eop"/>
          <w:rFonts w:cs="Arial"/>
        </w:rPr>
        <w:t> </w:t>
      </w:r>
    </w:p>
    <w:p w:rsidR="007412F1" w:rsidP="001A7430" w:rsidRDefault="007412F1" w14:paraId="780C581D" w14:textId="77777777">
      <w:pPr>
        <w:pStyle w:val="Bullet"/>
        <w:rPr/>
      </w:pPr>
      <w:r w:rsidRPr="75DAE142" w:rsidR="007412F1">
        <w:rPr>
          <w:rStyle w:val="normaltextrun"/>
          <w:rFonts w:cs="Arial"/>
        </w:rPr>
        <w:t>Full Australian State or Territory Birth Certificate (not a birth certificate extract). Include the back of the certificate if there is information printed there.</w:t>
      </w:r>
      <w:r w:rsidRPr="75DAE142" w:rsidR="007412F1">
        <w:rPr>
          <w:rStyle w:val="eop"/>
          <w:rFonts w:cs="Arial"/>
        </w:rPr>
        <w:t> </w:t>
      </w:r>
    </w:p>
    <w:p w:rsidR="007412F1" w:rsidP="001A7430" w:rsidRDefault="007412F1" w14:paraId="0C9D546A" w14:textId="77777777">
      <w:pPr>
        <w:pStyle w:val="Bullet"/>
        <w:rPr/>
      </w:pPr>
      <w:r w:rsidRPr="75DAE142" w:rsidR="007412F1">
        <w:rPr>
          <w:rStyle w:val="normaltextrun"/>
          <w:rFonts w:cs="Arial"/>
        </w:rPr>
        <w:t>Australian Passport (current or expired within the last 2 years, but not cancelled)</w:t>
      </w:r>
      <w:r w:rsidRPr="75DAE142" w:rsidR="007412F1">
        <w:rPr>
          <w:rStyle w:val="eop"/>
          <w:rFonts w:cs="Arial"/>
        </w:rPr>
        <w:t> </w:t>
      </w:r>
    </w:p>
    <w:p w:rsidR="007412F1" w:rsidP="001A7430" w:rsidRDefault="007412F1" w14:paraId="0ABC0E00" w14:textId="77777777">
      <w:pPr>
        <w:pStyle w:val="Bullet"/>
        <w:rPr/>
      </w:pPr>
      <w:r w:rsidRPr="75DAE142" w:rsidR="007412F1">
        <w:rPr>
          <w:rStyle w:val="normaltextrun"/>
          <w:rFonts w:cs="Arial"/>
        </w:rPr>
        <w:t>Australian Visa</w:t>
      </w:r>
      <w:r w:rsidRPr="75DAE142" w:rsidR="007412F1">
        <w:rPr>
          <w:rStyle w:val="eop"/>
          <w:rFonts w:cs="Arial"/>
        </w:rPr>
        <w:t> </w:t>
      </w:r>
    </w:p>
    <w:p w:rsidR="007412F1" w:rsidP="001A7430" w:rsidRDefault="007412F1" w14:paraId="05B5D13B" w14:textId="6C47A084">
      <w:pPr>
        <w:pStyle w:val="Bullet"/>
        <w:numPr>
          <w:numId w:val="0"/>
        </w:numPr>
        <w:ind w:left="714"/>
        <w:rPr>
          <w:rFonts w:ascii="Segoe UI" w:hAnsi="Segoe UI" w:cs="Segoe UI"/>
          <w:color w:val="000000"/>
          <w:sz w:val="18"/>
          <w:szCs w:val="18"/>
        </w:rPr>
      </w:pPr>
      <w:r w:rsidRPr="75DAE142" w:rsidR="007412F1">
        <w:rPr>
          <w:rStyle w:val="normaltextrun"/>
          <w:rFonts w:cs="Arial"/>
          <w:b w:val="1"/>
          <w:bCs w:val="1"/>
        </w:rPr>
        <w:t>Note</w:t>
      </w:r>
      <w:r w:rsidRPr="75DAE142" w:rsidR="007412F1">
        <w:rPr>
          <w:rStyle w:val="normaltextrun"/>
          <w:rFonts w:cs="Arial"/>
          <w:color w:val="000000" w:themeColor="accent6" w:themeTint="FF" w:themeShade="FF"/>
        </w:rPr>
        <w:t xml:space="preserve">: New Zealand passport holders can </w:t>
      </w:r>
      <w:r w:rsidRPr="75DAE142" w:rsidR="007412F1">
        <w:rPr>
          <w:rStyle w:val="normaltextrun"/>
          <w:rFonts w:cs="Arial"/>
          <w:color w:val="000000" w:themeColor="accent6" w:themeTint="FF" w:themeShade="FF"/>
        </w:rPr>
        <w:t>provide</w:t>
      </w:r>
      <w:r w:rsidRPr="75DAE142" w:rsidR="007412F1">
        <w:rPr>
          <w:rStyle w:val="normaltextrun"/>
          <w:rFonts w:cs="Arial"/>
          <w:color w:val="000000" w:themeColor="accent6" w:themeTint="FF" w:themeShade="FF"/>
        </w:rPr>
        <w:t xml:space="preserve"> a copy of their NZ passport </w:t>
      </w:r>
      <w:r w:rsidRPr="75DAE142" w:rsidR="007412F1">
        <w:rPr>
          <w:rStyle w:val="eop"/>
          <w:rFonts w:cs="Arial"/>
          <w:color w:val="000000" w:themeColor="accent6" w:themeTint="FF" w:themeShade="FF"/>
        </w:rPr>
        <w:t> </w:t>
      </w:r>
      <w:r w:rsidRPr="75DAE142" w:rsidR="007412F1">
        <w:rPr>
          <w:rStyle w:val="normaltextrun"/>
          <w:rFonts w:cs="Arial"/>
          <w:color w:val="000000" w:themeColor="accent6" w:themeTint="FF" w:themeShade="FF"/>
        </w:rPr>
        <w:t>as evidence of their Australian Visa</w:t>
      </w:r>
      <w:r w:rsidRPr="75DAE142" w:rsidR="007412F1">
        <w:rPr>
          <w:rStyle w:val="eop"/>
          <w:rFonts w:cs="Arial"/>
          <w:color w:val="000000" w:themeColor="accent6" w:themeTint="FF" w:themeShade="FF"/>
        </w:rPr>
        <w:t> </w:t>
      </w:r>
    </w:p>
    <w:p w:rsidR="007412F1" w:rsidP="001A7430" w:rsidRDefault="007412F1" w14:paraId="2B287D28" w14:textId="77777777">
      <w:pPr>
        <w:pStyle w:val="Bullet"/>
        <w:rPr/>
      </w:pPr>
      <w:r w:rsidRPr="75DAE142" w:rsidR="007412F1">
        <w:rPr>
          <w:rStyle w:val="normaltextrun"/>
          <w:rFonts w:cs="Arial"/>
        </w:rPr>
        <w:t>Australian Citizenship Certificate</w:t>
      </w:r>
      <w:r w:rsidRPr="75DAE142" w:rsidR="007412F1">
        <w:rPr>
          <w:rStyle w:val="eop"/>
          <w:rFonts w:cs="Arial"/>
        </w:rPr>
        <w:t> </w:t>
      </w:r>
    </w:p>
    <w:p w:rsidR="007412F1" w:rsidP="001A7430" w:rsidRDefault="007412F1" w14:paraId="4B562E43" w14:textId="55C6B0EF">
      <w:pPr>
        <w:pStyle w:val="Bullet"/>
        <w:rPr/>
      </w:pPr>
      <w:r w:rsidRPr="75DAE142" w:rsidR="007412F1">
        <w:rPr>
          <w:rStyle w:val="normaltextrun"/>
          <w:rFonts w:cs="Arial"/>
        </w:rPr>
        <w:t>ImmiCard – must be current</w:t>
      </w:r>
      <w:r w:rsidRPr="75DAE142" w:rsidR="001A7430">
        <w:rPr>
          <w:rStyle w:val="normaltextrun"/>
          <w:rFonts w:cs="Arial"/>
        </w:rPr>
        <w:t>.</w:t>
      </w:r>
      <w:r w:rsidRPr="75DAE142" w:rsidR="007412F1">
        <w:rPr>
          <w:rStyle w:val="eop"/>
          <w:rFonts w:cs="Arial"/>
        </w:rPr>
        <w:t> </w:t>
      </w:r>
    </w:p>
    <w:p w:rsidRPr="008375CB" w:rsidR="007412F1" w:rsidP="008375CB" w:rsidRDefault="007412F1" w14:paraId="4439AC29" w14:textId="42B63A7D">
      <w:pPr>
        <w:pStyle w:val="Heading3"/>
      </w:pPr>
      <w:r w:rsidRPr="008375CB">
        <w:rPr>
          <w:rStyle w:val="normaltextrun"/>
        </w:rPr>
        <w:t>Use in Community documents</w:t>
      </w:r>
    </w:p>
    <w:p w:rsidR="007412F1" w:rsidP="008375CB" w:rsidRDefault="007412F1" w14:paraId="738E8957" w14:textId="77777777">
      <w:pPr>
        <w:rPr>
          <w:rFonts w:ascii="Segoe UI" w:hAnsi="Segoe UI" w:cs="Segoe UI"/>
          <w:sz w:val="18"/>
          <w:szCs w:val="18"/>
        </w:rPr>
      </w:pPr>
      <w:r>
        <w:rPr>
          <w:rStyle w:val="normaltextrun"/>
          <w:rFonts w:cs="Arial"/>
        </w:rPr>
        <w:t xml:space="preserve">You will need to give us at least </w:t>
      </w:r>
      <w:r>
        <w:rPr>
          <w:rStyle w:val="normaltextrun"/>
          <w:rFonts w:cs="Arial"/>
          <w:b/>
          <w:bCs/>
        </w:rPr>
        <w:t>two</w:t>
      </w:r>
      <w:r>
        <w:rPr>
          <w:rStyle w:val="normaltextrun"/>
          <w:rFonts w:cs="Arial"/>
        </w:rPr>
        <w:t xml:space="preserve"> </w:t>
      </w:r>
      <w:r>
        <w:rPr>
          <w:rStyle w:val="normaltextrun"/>
          <w:rFonts w:cs="Arial"/>
          <w:b/>
          <w:bCs/>
        </w:rPr>
        <w:t>(2)</w:t>
      </w:r>
      <w:r>
        <w:rPr>
          <w:rStyle w:val="normaltextrun"/>
          <w:rFonts w:cs="Arial"/>
        </w:rPr>
        <w:t xml:space="preserve"> Use in Community documents. These must be </w:t>
      </w:r>
      <w:r>
        <w:rPr>
          <w:rStyle w:val="normaltextrun"/>
          <w:rFonts w:cs="Arial"/>
          <w:b/>
          <w:bCs/>
        </w:rPr>
        <w:t>current</w:t>
      </w:r>
      <w:r>
        <w:rPr>
          <w:rStyle w:val="normaltextrun"/>
          <w:rFonts w:cs="Arial"/>
        </w:rPr>
        <w:t>, so please check the expiry date:</w:t>
      </w:r>
      <w:r>
        <w:rPr>
          <w:rStyle w:val="eop"/>
          <w:rFonts w:cs="Arial"/>
        </w:rPr>
        <w:t> </w:t>
      </w:r>
    </w:p>
    <w:p w:rsidR="007412F1" w:rsidP="00880050" w:rsidRDefault="007412F1" w14:paraId="3E37D6C0" w14:textId="77777777">
      <w:pPr>
        <w:pStyle w:val="Bullet"/>
        <w:rPr/>
      </w:pPr>
      <w:r w:rsidRPr="75DAE142" w:rsidR="007412F1">
        <w:rPr>
          <w:rStyle w:val="normaltextrun"/>
          <w:rFonts w:cs="Arial"/>
        </w:rPr>
        <w:t>Australian Passport (current or expired within the last 2 years, but not cancelled)</w:t>
      </w:r>
      <w:r w:rsidRPr="75DAE142" w:rsidR="007412F1">
        <w:rPr>
          <w:rStyle w:val="eop"/>
          <w:rFonts w:cs="Arial"/>
        </w:rPr>
        <w:t> </w:t>
      </w:r>
    </w:p>
    <w:p w:rsidR="007412F1" w:rsidP="00880050" w:rsidRDefault="007412F1" w14:paraId="7F365F3C" w14:textId="77777777">
      <w:pPr>
        <w:pStyle w:val="Bullet"/>
        <w:numPr>
          <w:ilvl w:val="0"/>
          <w:numId w:val="0"/>
        </w:numPr>
        <w:ind w:left="714"/>
        <w:rPr>
          <w:rFonts w:ascii="Segoe UI" w:hAnsi="Segoe UI" w:cs="Segoe UI"/>
          <w:sz w:val="18"/>
          <w:szCs w:val="18"/>
        </w:rPr>
      </w:pPr>
      <w:r>
        <w:rPr>
          <w:rStyle w:val="normaltextrun"/>
          <w:rFonts w:cs="Arial"/>
          <w:b/>
          <w:bCs/>
        </w:rPr>
        <w:t>Note</w:t>
      </w:r>
      <w:r>
        <w:rPr>
          <w:rStyle w:val="normaltextrun"/>
          <w:rFonts w:cs="Arial"/>
        </w:rPr>
        <w:t>: If you are using your Australian Passport as your Birth or Arrival document, you will need to choose two other Use in Community documents.</w:t>
      </w:r>
      <w:r>
        <w:rPr>
          <w:rStyle w:val="eop"/>
          <w:rFonts w:cs="Arial"/>
        </w:rPr>
        <w:t> </w:t>
      </w:r>
    </w:p>
    <w:p w:rsidR="007412F1" w:rsidP="00880050" w:rsidRDefault="007412F1" w14:paraId="63F078AE" w14:textId="77777777">
      <w:pPr>
        <w:pStyle w:val="Bullet"/>
        <w:rPr/>
      </w:pPr>
      <w:r w:rsidRPr="75DAE142" w:rsidR="007412F1">
        <w:rPr>
          <w:rStyle w:val="normaltextrun"/>
          <w:rFonts w:cs="Arial"/>
        </w:rPr>
        <w:t>Australian State or Territory Drivers Licence / Learner Permit – both sides</w:t>
      </w:r>
      <w:r w:rsidRPr="75DAE142" w:rsidR="007412F1">
        <w:rPr>
          <w:rStyle w:val="eop"/>
          <w:rFonts w:cs="Arial"/>
        </w:rPr>
        <w:t> </w:t>
      </w:r>
    </w:p>
    <w:p w:rsidR="007412F1" w:rsidP="00880050" w:rsidRDefault="007412F1" w14:paraId="1B529D08" w14:textId="77777777">
      <w:pPr>
        <w:pStyle w:val="Bullet"/>
        <w:rPr/>
      </w:pPr>
      <w:r w:rsidRPr="75DAE142" w:rsidR="007412F1">
        <w:rPr>
          <w:rStyle w:val="normaltextrun"/>
          <w:rFonts w:cs="Arial"/>
        </w:rPr>
        <w:t>Centrelink card (with current reference number)</w:t>
      </w:r>
      <w:r w:rsidRPr="75DAE142" w:rsidR="007412F1">
        <w:rPr>
          <w:rStyle w:val="eop"/>
          <w:rFonts w:cs="Arial"/>
        </w:rPr>
        <w:t> </w:t>
      </w:r>
    </w:p>
    <w:p w:rsidR="007412F1" w:rsidP="00880050" w:rsidRDefault="007412F1" w14:paraId="4B5EEC03" w14:textId="77777777">
      <w:pPr>
        <w:pStyle w:val="Bullet"/>
        <w:rPr/>
      </w:pPr>
      <w:r w:rsidRPr="75DAE142" w:rsidR="007412F1">
        <w:rPr>
          <w:rStyle w:val="normaltextrun"/>
          <w:rFonts w:cs="Arial"/>
        </w:rPr>
        <w:t>Medicare card</w:t>
      </w:r>
      <w:r w:rsidRPr="75DAE142" w:rsidR="007412F1">
        <w:rPr>
          <w:rStyle w:val="eop"/>
          <w:rFonts w:cs="Arial"/>
        </w:rPr>
        <w:t> </w:t>
      </w:r>
    </w:p>
    <w:p w:rsidR="007412F1" w:rsidP="00880050" w:rsidRDefault="007412F1" w14:paraId="1390FA19" w14:textId="77777777">
      <w:pPr>
        <w:pStyle w:val="Bullet"/>
        <w:rPr/>
      </w:pPr>
      <w:r w:rsidRPr="75DAE142" w:rsidR="007412F1">
        <w:rPr>
          <w:rStyle w:val="normaltextrun"/>
          <w:rFonts w:cs="Arial"/>
        </w:rPr>
        <w:t>Proof of Age card (with photo or signature)</w:t>
      </w:r>
      <w:r w:rsidRPr="75DAE142" w:rsidR="007412F1">
        <w:rPr>
          <w:rStyle w:val="eop"/>
          <w:rFonts w:cs="Arial"/>
        </w:rPr>
        <w:t> </w:t>
      </w:r>
    </w:p>
    <w:p w:rsidR="007412F1" w:rsidP="00880050" w:rsidRDefault="007412F1" w14:paraId="3BD73DBD" w14:textId="77777777">
      <w:pPr>
        <w:pStyle w:val="Bullet"/>
        <w:rPr/>
      </w:pPr>
      <w:r w:rsidRPr="75DAE142" w:rsidR="007412F1">
        <w:rPr>
          <w:rStyle w:val="normaltextrun"/>
          <w:rFonts w:cs="Arial"/>
        </w:rPr>
        <w:t>Australian State or Territory Marriage Certificate (Australian Registry issue only)</w:t>
      </w:r>
      <w:r w:rsidRPr="75DAE142" w:rsidR="007412F1">
        <w:rPr>
          <w:rStyle w:val="eop"/>
          <w:rFonts w:cs="Arial"/>
        </w:rPr>
        <w:t> </w:t>
      </w:r>
    </w:p>
    <w:p w:rsidR="007412F1" w:rsidP="00880050" w:rsidRDefault="007412F1" w14:paraId="4B685F64" w14:textId="77777777">
      <w:pPr>
        <w:pStyle w:val="Bullet"/>
        <w:rPr/>
      </w:pPr>
      <w:r w:rsidRPr="75DAE142" w:rsidR="007412F1">
        <w:rPr>
          <w:rStyle w:val="normaltextrun"/>
          <w:rFonts w:cs="Arial"/>
        </w:rPr>
        <w:t>Overseas National ID card (with photo or signature)</w:t>
      </w:r>
      <w:r w:rsidRPr="75DAE142" w:rsidR="007412F1">
        <w:rPr>
          <w:rStyle w:val="eop"/>
          <w:rFonts w:cs="Arial"/>
        </w:rPr>
        <w:t> </w:t>
      </w:r>
    </w:p>
    <w:p w:rsidR="007412F1" w:rsidP="00880050" w:rsidRDefault="007412F1" w14:paraId="7E205019" w14:textId="77777777">
      <w:pPr>
        <w:pStyle w:val="Bullet"/>
        <w:rPr/>
      </w:pPr>
      <w:r w:rsidRPr="75DAE142" w:rsidR="007412F1">
        <w:rPr>
          <w:rStyle w:val="normaltextrun"/>
          <w:rFonts w:cs="Arial"/>
        </w:rPr>
        <w:t>Australian Defence Force ID card (with photo or signature)</w:t>
      </w:r>
      <w:r w:rsidRPr="75DAE142" w:rsidR="007412F1">
        <w:rPr>
          <w:rStyle w:val="eop"/>
          <w:rFonts w:cs="Arial"/>
        </w:rPr>
        <w:t> </w:t>
      </w:r>
    </w:p>
    <w:p w:rsidR="007412F1" w:rsidP="00880050" w:rsidRDefault="007412F1" w14:paraId="38ADC7F1" w14:textId="77777777">
      <w:pPr>
        <w:pStyle w:val="Bullet"/>
        <w:rPr/>
      </w:pPr>
      <w:r w:rsidRPr="75DAE142" w:rsidR="007412F1">
        <w:rPr>
          <w:rStyle w:val="normaltextrun"/>
          <w:rFonts w:cs="Arial"/>
        </w:rPr>
        <w:t>Shooter or Firearm Licence</w:t>
      </w:r>
      <w:r w:rsidRPr="75DAE142" w:rsidR="007412F1">
        <w:rPr>
          <w:rStyle w:val="eop"/>
          <w:rFonts w:cs="Arial"/>
        </w:rPr>
        <w:t> </w:t>
      </w:r>
    </w:p>
    <w:p w:rsidRPr="00880050" w:rsidR="00880050" w:rsidP="008375CB" w:rsidRDefault="007412F1" w14:paraId="7C7B3AAE" w14:textId="77777777">
      <w:pPr>
        <w:pStyle w:val="Bullet"/>
        <w:rPr>
          <w:rStyle w:val="eop"/>
        </w:rPr>
      </w:pPr>
      <w:r w:rsidRPr="75DAE142" w:rsidR="007412F1">
        <w:rPr>
          <w:rStyle w:val="normaltextrun"/>
          <w:rFonts w:cs="Arial"/>
        </w:rPr>
        <w:t>Secondary Student ID card / Student ID card</w:t>
      </w:r>
      <w:r w:rsidRPr="75DAE142" w:rsidR="007412F1">
        <w:rPr>
          <w:rStyle w:val="eop"/>
          <w:rFonts w:cs="Arial"/>
        </w:rPr>
        <w:t> </w:t>
      </w:r>
    </w:p>
    <w:p w:rsidRPr="00880050" w:rsidR="00880050" w:rsidP="008375CB" w:rsidRDefault="007412F1" w14:paraId="14F6570F" w14:textId="77777777">
      <w:pPr>
        <w:pStyle w:val="Bullet"/>
        <w:rPr>
          <w:rStyle w:val="eop"/>
        </w:rPr>
      </w:pPr>
      <w:r w:rsidRPr="75DAE142" w:rsidR="007412F1">
        <w:rPr>
          <w:rStyle w:val="normaltextrun"/>
          <w:rFonts w:cs="Arial"/>
        </w:rPr>
        <w:t>Foreign Passport</w:t>
      </w:r>
      <w:r w:rsidRPr="75DAE142" w:rsidR="007412F1">
        <w:rPr>
          <w:rStyle w:val="eop"/>
          <w:rFonts w:cs="Arial"/>
        </w:rPr>
        <w:t> </w:t>
      </w:r>
    </w:p>
    <w:p w:rsidR="007412F1" w:rsidP="008375CB" w:rsidRDefault="007412F1" w14:paraId="2BBE060C" w14:textId="1879D53D">
      <w:pPr>
        <w:pStyle w:val="Bullet"/>
        <w:rPr/>
      </w:pPr>
      <w:r w:rsidRPr="75DAE142" w:rsidR="007412F1">
        <w:rPr>
          <w:rStyle w:val="normaltextrun"/>
          <w:rFonts w:cs="Arial"/>
        </w:rPr>
        <w:t>Bank or financial institution card, credit card (front side only), statement or passbook</w:t>
      </w:r>
      <w:r w:rsidRPr="75DAE142" w:rsidR="007412F1">
        <w:rPr>
          <w:rStyle w:val="eop"/>
          <w:rFonts w:cs="Arial"/>
        </w:rPr>
        <w:t> </w:t>
      </w:r>
    </w:p>
    <w:p w:rsidR="007412F1" w:rsidP="00231C85" w:rsidRDefault="007412F1" w14:paraId="33FAC656" w14:textId="77777777">
      <w:pPr>
        <w:pStyle w:val="Bullet"/>
        <w:rPr/>
      </w:pPr>
      <w:r w:rsidRPr="75DAE142" w:rsidR="007412F1">
        <w:rPr>
          <w:rStyle w:val="normaltextrun"/>
          <w:rFonts w:cs="Arial"/>
        </w:rPr>
        <w:t>Child’s Birth Certificate (to support the parent’s identity)</w:t>
      </w:r>
      <w:r w:rsidRPr="75DAE142" w:rsidR="007412F1">
        <w:rPr>
          <w:rStyle w:val="eop"/>
          <w:rFonts w:cs="Arial"/>
        </w:rPr>
        <w:t> </w:t>
      </w:r>
    </w:p>
    <w:p w:rsidR="007412F1" w:rsidP="00231C85" w:rsidRDefault="007412F1" w14:paraId="3697B220" w14:textId="77777777">
      <w:pPr>
        <w:pStyle w:val="Bullet"/>
        <w:rPr/>
      </w:pPr>
      <w:r w:rsidRPr="75DAE142" w:rsidR="007412F1">
        <w:rPr>
          <w:rStyle w:val="normaltextrun"/>
          <w:rFonts w:cs="Arial"/>
        </w:rPr>
        <w:t>Court-issued Custody papers</w:t>
      </w:r>
      <w:r w:rsidRPr="75DAE142" w:rsidR="007412F1">
        <w:rPr>
          <w:rStyle w:val="eop"/>
          <w:rFonts w:cs="Arial"/>
        </w:rPr>
        <w:t> </w:t>
      </w:r>
    </w:p>
    <w:p w:rsidR="007412F1" w:rsidP="00231C85" w:rsidRDefault="007412F1" w14:paraId="74994A24" w14:textId="77777777">
      <w:pPr>
        <w:pStyle w:val="Bullet"/>
        <w:rPr/>
      </w:pPr>
      <w:r w:rsidRPr="75DAE142" w:rsidR="007412F1">
        <w:rPr>
          <w:rStyle w:val="normaltextrun"/>
          <w:rFonts w:cs="Arial"/>
        </w:rPr>
        <w:t>Australian State or Territory Divorce papers (Australian Registry issue only)</w:t>
      </w:r>
      <w:r w:rsidRPr="75DAE142" w:rsidR="007412F1">
        <w:rPr>
          <w:rStyle w:val="eop"/>
          <w:rFonts w:cs="Arial"/>
        </w:rPr>
        <w:t> </w:t>
      </w:r>
    </w:p>
    <w:p w:rsidR="007412F1" w:rsidP="001E3257" w:rsidRDefault="007412F1" w14:paraId="37BE4316" w14:textId="77777777">
      <w:pPr>
        <w:pStyle w:val="Bullet"/>
        <w:rPr/>
      </w:pPr>
      <w:r w:rsidRPr="75DAE142" w:rsidR="007412F1">
        <w:rPr>
          <w:rStyle w:val="normaltextrun"/>
          <w:rFonts w:cs="Arial"/>
        </w:rPr>
        <w:t>Australian State or Territory Name Change Certificate (Australian Registry issue only)</w:t>
      </w:r>
      <w:r w:rsidRPr="75DAE142" w:rsidR="007412F1">
        <w:rPr>
          <w:rStyle w:val="eop"/>
          <w:rFonts w:cs="Arial"/>
        </w:rPr>
        <w:t> </w:t>
      </w:r>
    </w:p>
    <w:p w:rsidR="007412F1" w:rsidP="001E3257" w:rsidRDefault="007412F1" w14:paraId="19206E26" w14:textId="77777777">
      <w:pPr>
        <w:pStyle w:val="Bullet"/>
        <w:rPr/>
      </w:pPr>
      <w:r w:rsidRPr="75DAE142" w:rsidR="007412F1">
        <w:rPr>
          <w:rStyle w:val="normaltextrun"/>
          <w:rFonts w:cs="Arial"/>
        </w:rPr>
        <w:t>Veteran’s Affairs (DVA) card</w:t>
      </w:r>
      <w:r w:rsidRPr="75DAE142" w:rsidR="007412F1">
        <w:rPr>
          <w:rStyle w:val="eop"/>
          <w:rFonts w:cs="Arial"/>
        </w:rPr>
        <w:t> </w:t>
      </w:r>
    </w:p>
    <w:p w:rsidR="007412F1" w:rsidP="001E3257" w:rsidRDefault="007412F1" w14:paraId="0C2E6267" w14:textId="77777777">
      <w:pPr>
        <w:pStyle w:val="Bullet"/>
        <w:rPr/>
      </w:pPr>
      <w:r w:rsidRPr="75DAE142" w:rsidR="007412F1">
        <w:rPr>
          <w:rStyle w:val="normaltextrun"/>
          <w:rFonts w:cs="Arial"/>
        </w:rPr>
        <w:t>Tenancy agreement or lease (current address)</w:t>
      </w:r>
      <w:r w:rsidRPr="75DAE142" w:rsidR="007412F1">
        <w:rPr>
          <w:rStyle w:val="eop"/>
          <w:rFonts w:cs="Arial"/>
        </w:rPr>
        <w:t> </w:t>
      </w:r>
    </w:p>
    <w:p w:rsidR="007412F1" w:rsidP="001E3257" w:rsidRDefault="007412F1" w14:paraId="6A81BE8A" w14:textId="77777777">
      <w:pPr>
        <w:pStyle w:val="Bullet"/>
        <w:rPr/>
      </w:pPr>
      <w:r w:rsidRPr="75DAE142" w:rsidR="007412F1">
        <w:rPr>
          <w:rStyle w:val="normaltextrun"/>
          <w:rFonts w:cs="Arial"/>
        </w:rPr>
        <w:t>Mortgage documentation or Australian property Title Deed</w:t>
      </w:r>
      <w:r w:rsidRPr="75DAE142" w:rsidR="007412F1">
        <w:rPr>
          <w:rStyle w:val="eop"/>
          <w:rFonts w:cs="Arial"/>
        </w:rPr>
        <w:t> </w:t>
      </w:r>
    </w:p>
    <w:p w:rsidR="007412F1" w:rsidP="001E3257" w:rsidRDefault="007412F1" w14:paraId="0E77AC05" w14:textId="77777777">
      <w:pPr>
        <w:pStyle w:val="Bullet"/>
        <w:rPr/>
      </w:pPr>
      <w:r w:rsidRPr="75DAE142" w:rsidR="007412F1">
        <w:rPr>
          <w:rStyle w:val="normaltextrun"/>
          <w:rFonts w:cs="Arial"/>
        </w:rPr>
        <w:t>Motor vehicle registration papers (current address)</w:t>
      </w:r>
      <w:r w:rsidRPr="75DAE142" w:rsidR="007412F1">
        <w:rPr>
          <w:rStyle w:val="eop"/>
          <w:rFonts w:cs="Arial"/>
        </w:rPr>
        <w:t> </w:t>
      </w:r>
    </w:p>
    <w:p w:rsidR="007412F1" w:rsidP="001E3257" w:rsidRDefault="007412F1" w14:paraId="200F0745" w14:textId="77777777">
      <w:pPr>
        <w:pStyle w:val="Bullet"/>
        <w:rPr/>
      </w:pPr>
      <w:r w:rsidRPr="75DAE142" w:rsidR="007412F1">
        <w:rPr>
          <w:rStyle w:val="normaltextrun"/>
          <w:rFonts w:cs="Arial"/>
        </w:rPr>
        <w:t>Rates notice showing name and current address of the person</w:t>
      </w:r>
      <w:r w:rsidRPr="75DAE142" w:rsidR="007412F1">
        <w:rPr>
          <w:rStyle w:val="eop"/>
          <w:rFonts w:cs="Arial"/>
        </w:rPr>
        <w:t> </w:t>
      </w:r>
    </w:p>
    <w:p w:rsidR="007412F1" w:rsidP="001E3257" w:rsidRDefault="007412F1" w14:paraId="7B96B888" w14:textId="77777777">
      <w:pPr>
        <w:pStyle w:val="Bullet"/>
        <w:rPr/>
      </w:pPr>
      <w:r w:rsidRPr="75DAE142" w:rsidR="007412F1">
        <w:rPr>
          <w:rStyle w:val="normaltextrun"/>
          <w:rFonts w:cs="Arial"/>
        </w:rPr>
        <w:t>Utility account showing name and current address of the person (less than 3 months old)</w:t>
      </w:r>
      <w:r w:rsidRPr="75DAE142" w:rsidR="007412F1">
        <w:rPr>
          <w:rStyle w:val="eop"/>
          <w:rFonts w:cs="Arial"/>
        </w:rPr>
        <w:t> </w:t>
      </w:r>
    </w:p>
    <w:p w:rsidR="007412F1" w:rsidP="001E3257" w:rsidRDefault="007412F1" w14:paraId="60322AC5" w14:textId="77777777">
      <w:pPr>
        <w:pStyle w:val="Bullet"/>
        <w:rPr/>
      </w:pPr>
      <w:r w:rsidRPr="75DAE142" w:rsidR="007412F1">
        <w:rPr>
          <w:rStyle w:val="normaltextrun"/>
          <w:rFonts w:cs="Arial"/>
        </w:rPr>
        <w:t>Electoral enrolment (proof of enrolment card)</w:t>
      </w:r>
      <w:r w:rsidRPr="75DAE142" w:rsidR="007412F1">
        <w:rPr>
          <w:rStyle w:val="eop"/>
          <w:rFonts w:cs="Arial"/>
        </w:rPr>
        <w:t> </w:t>
      </w:r>
    </w:p>
    <w:p w:rsidR="007412F1" w:rsidP="001E3257" w:rsidRDefault="007412F1" w14:paraId="7F9FC106" w14:textId="77777777">
      <w:pPr>
        <w:pStyle w:val="Bullet"/>
        <w:rPr/>
      </w:pPr>
      <w:r w:rsidRPr="75DAE142" w:rsidR="007412F1">
        <w:rPr>
          <w:rStyle w:val="normaltextrun"/>
          <w:rFonts w:cs="Arial"/>
        </w:rPr>
        <w:t>Aviation or Maritime Security Identity Card (ASIC or MSIC)</w:t>
      </w:r>
      <w:r w:rsidRPr="75DAE142" w:rsidR="007412F1">
        <w:rPr>
          <w:rStyle w:val="eop"/>
          <w:rFonts w:cs="Arial"/>
        </w:rPr>
        <w:t> </w:t>
      </w:r>
    </w:p>
    <w:p w:rsidR="007412F1" w:rsidP="001E3257" w:rsidRDefault="007412F1" w14:paraId="2EBCEDE1" w14:textId="77777777">
      <w:pPr>
        <w:pStyle w:val="Bullet"/>
        <w:rPr/>
      </w:pPr>
      <w:r w:rsidRPr="75DAE142" w:rsidR="007412F1">
        <w:rPr>
          <w:rStyle w:val="normaltextrun"/>
          <w:rFonts w:cs="Arial"/>
        </w:rPr>
        <w:t>Police identity card</w:t>
      </w:r>
      <w:r w:rsidRPr="75DAE142" w:rsidR="007412F1">
        <w:rPr>
          <w:rStyle w:val="eop"/>
          <w:rFonts w:cs="Arial"/>
        </w:rPr>
        <w:t> </w:t>
      </w:r>
    </w:p>
    <w:p w:rsidR="007412F1" w:rsidP="001E3257" w:rsidRDefault="007412F1" w14:paraId="20FE9D64" w14:textId="77777777">
      <w:pPr>
        <w:pStyle w:val="Bullet"/>
        <w:rPr/>
      </w:pPr>
      <w:r w:rsidRPr="75DAE142" w:rsidR="007412F1">
        <w:rPr>
          <w:rStyle w:val="normaltextrun"/>
          <w:rFonts w:cs="Arial"/>
        </w:rPr>
        <w:t>Prison release certificate</w:t>
      </w:r>
      <w:r w:rsidRPr="75DAE142" w:rsidR="007412F1">
        <w:rPr>
          <w:rStyle w:val="eop"/>
          <w:rFonts w:cs="Arial"/>
        </w:rPr>
        <w:t> </w:t>
      </w:r>
    </w:p>
    <w:p w:rsidR="007412F1" w:rsidP="001E3257" w:rsidRDefault="004D7B73" w14:paraId="62E8D832" w14:textId="77777777">
      <w:pPr>
        <w:pStyle w:val="Bullet"/>
        <w:rPr/>
      </w:pPr>
      <w:hyperlink r:id="R6197765f526c42a4">
        <w:r w:rsidRPr="75DAE142" w:rsidR="007412F1">
          <w:rPr>
            <w:rStyle w:val="normaltextrun"/>
            <w:rFonts w:cs="Arial"/>
            <w:color w:val="0000FF"/>
            <w:u w:val="single"/>
          </w:rPr>
          <w:t>Tangentyere</w:t>
        </w:r>
      </w:hyperlink>
      <w:r w:rsidRPr="75DAE142" w:rsidR="007412F1">
        <w:rPr>
          <w:rStyle w:val="normaltextrun"/>
          <w:rFonts w:cs="Arial"/>
        </w:rPr>
        <w:t xml:space="preserve"> Community ID card</w:t>
      </w:r>
      <w:r w:rsidRPr="75DAE142" w:rsidR="007412F1">
        <w:rPr>
          <w:rStyle w:val="eop"/>
          <w:rFonts w:cs="Arial"/>
        </w:rPr>
        <w:t> </w:t>
      </w:r>
    </w:p>
    <w:p w:rsidR="007412F1" w:rsidP="001E3257" w:rsidRDefault="007412F1" w14:paraId="19BAF253" w14:textId="77777777">
      <w:pPr>
        <w:pStyle w:val="Bullet"/>
        <w:rPr/>
      </w:pPr>
      <w:r w:rsidRPr="75DAE142" w:rsidR="007412F1">
        <w:rPr>
          <w:rStyle w:val="normaltextrun"/>
          <w:rFonts w:cs="Arial"/>
        </w:rPr>
        <w:t>Australian Government issued photo ID card</w:t>
      </w:r>
      <w:r w:rsidRPr="75DAE142" w:rsidR="007412F1">
        <w:rPr>
          <w:rStyle w:val="eop"/>
          <w:rFonts w:cs="Arial"/>
        </w:rPr>
        <w:t> </w:t>
      </w:r>
    </w:p>
    <w:p w:rsidR="007412F1" w:rsidP="001E3257" w:rsidRDefault="007412F1" w14:paraId="33EF0CCE" w14:textId="77777777">
      <w:pPr>
        <w:pStyle w:val="Bullet"/>
        <w:rPr/>
      </w:pPr>
      <w:r w:rsidRPr="75DAE142" w:rsidR="007412F1">
        <w:rPr>
          <w:rStyle w:val="normaltextrun"/>
          <w:rFonts w:cs="Arial"/>
        </w:rPr>
        <w:t xml:space="preserve">Documents issued by foreign governments. These will need to be </w:t>
      </w:r>
      <w:bookmarkStart w:name="_Int_vRbMQzva" w:id="249054392"/>
      <w:r w:rsidRPr="75DAE142" w:rsidR="007412F1">
        <w:rPr>
          <w:rStyle w:val="normaltextrun"/>
          <w:rFonts w:cs="Arial"/>
        </w:rPr>
        <w:t>similar to</w:t>
      </w:r>
      <w:bookmarkEnd w:id="249054392"/>
      <w:r w:rsidRPr="75DAE142" w:rsidR="007412F1">
        <w:rPr>
          <w:rStyle w:val="normaltextrun"/>
          <w:rFonts w:cs="Arial"/>
        </w:rPr>
        <w:t xml:space="preserve"> the Australian documents and you will need to have an official certified translation attached. Please read </w:t>
      </w:r>
      <w:hyperlink r:id="R18bfb9a831684ca0">
        <w:r w:rsidRPr="75DAE142" w:rsidR="007412F1">
          <w:rPr>
            <w:rStyle w:val="normaltextrun"/>
            <w:rFonts w:cs="Arial"/>
            <w:color w:val="0000FF"/>
            <w:u w:val="single"/>
          </w:rPr>
          <w:t>What if the document is not in English?</w:t>
        </w:r>
      </w:hyperlink>
      <w:r w:rsidRPr="75DAE142" w:rsidR="007412F1">
        <w:rPr>
          <w:rStyle w:val="normaltextrun"/>
          <w:rFonts w:cs="Arial"/>
        </w:rPr>
        <w:t xml:space="preserve"> for more information.</w:t>
      </w:r>
      <w:r w:rsidRPr="75DAE142" w:rsidR="007412F1">
        <w:rPr>
          <w:rStyle w:val="eop"/>
          <w:rFonts w:cs="Arial"/>
        </w:rPr>
        <w:t> </w:t>
      </w:r>
    </w:p>
    <w:p w:rsidR="007412F1" w:rsidP="001E3257" w:rsidRDefault="007412F1" w14:paraId="74CB0C94" w14:textId="3338D6E2">
      <w:pPr>
        <w:rPr>
          <w:rFonts w:ascii="Segoe UI" w:hAnsi="Segoe UI" w:cs="Segoe UI"/>
          <w:sz w:val="18"/>
          <w:szCs w:val="18"/>
        </w:rPr>
      </w:pPr>
      <w:r>
        <w:rPr>
          <w:rStyle w:val="normaltextrun"/>
          <w:rFonts w:cs="Arial"/>
          <w:color w:val="000000"/>
        </w:rPr>
        <w:t xml:space="preserve">We understand that it may be difficult to obtain some of these documents for </w:t>
      </w:r>
      <w:r>
        <w:rPr>
          <w:rStyle w:val="normaltextrun"/>
          <w:rFonts w:cs="Arial"/>
          <w:b/>
          <w:bCs/>
          <w:color w:val="000000"/>
        </w:rPr>
        <w:t>children</w:t>
      </w:r>
      <w:r>
        <w:rPr>
          <w:rStyle w:val="normaltextrun"/>
          <w:rFonts w:cs="Arial"/>
          <w:color w:val="000000"/>
        </w:rPr>
        <w:t>. In this case, we will also accept:</w:t>
      </w:r>
    </w:p>
    <w:p w:rsidR="007412F1" w:rsidP="001E3257" w:rsidRDefault="007412F1" w14:paraId="2CAE907D" w14:textId="0E8037BE">
      <w:pPr>
        <w:pStyle w:val="Bullet"/>
        <w:rPr/>
      </w:pPr>
      <w:r w:rsidRPr="75DAE142" w:rsidR="007412F1">
        <w:rPr>
          <w:rStyle w:val="normaltextrun"/>
          <w:rFonts w:cs="Arial"/>
        </w:rPr>
        <w:t>Official school documents such as reports, invoices, etc which contain the child’s name</w:t>
      </w:r>
    </w:p>
    <w:p w:rsidR="007412F1" w:rsidP="001E3257" w:rsidRDefault="007412F1" w14:paraId="3FE9D5AA" w14:textId="02DDB548">
      <w:pPr>
        <w:pStyle w:val="Bullet"/>
        <w:rPr/>
      </w:pPr>
      <w:r w:rsidRPr="75DAE142" w:rsidR="007412F1">
        <w:rPr>
          <w:rStyle w:val="normaltextrun"/>
          <w:rFonts w:cs="Arial"/>
        </w:rPr>
        <w:t>Medical documents such as doctors’ reports (from registered practitioners) or official immunisation records.</w:t>
      </w:r>
    </w:p>
    <w:p w:rsidRPr="003850AB" w:rsidR="007412F1" w:rsidP="003850AB" w:rsidRDefault="007412F1" w14:paraId="08B6B4D3" w14:textId="63EEA78C">
      <w:pPr>
        <w:pStyle w:val="Heading3"/>
      </w:pPr>
      <w:r w:rsidRPr="003850AB">
        <w:rPr>
          <w:rStyle w:val="normaltextrun"/>
        </w:rPr>
        <w:t>We will not accept:</w:t>
      </w:r>
    </w:p>
    <w:p w:rsidR="007412F1" w:rsidP="00855F3C" w:rsidRDefault="007412F1" w14:paraId="6443C2DD" w14:textId="559E9367">
      <w:pPr>
        <w:pStyle w:val="Bullet"/>
        <w:rPr/>
      </w:pPr>
      <w:r w:rsidRPr="75DAE142" w:rsidR="007412F1">
        <w:rPr>
          <w:rStyle w:val="normaltextrun"/>
          <w:rFonts w:cs="Arial"/>
        </w:rPr>
        <w:t>a document that has been changed, or corrected and initialled</w:t>
      </w:r>
    </w:p>
    <w:p w:rsidR="007412F1" w:rsidP="00855F3C" w:rsidRDefault="007412F1" w14:paraId="16978BAD" w14:textId="3F89C5B0">
      <w:pPr>
        <w:pStyle w:val="Bullet"/>
        <w:rPr/>
      </w:pPr>
      <w:r w:rsidRPr="75DAE142" w:rsidR="007412F1">
        <w:rPr>
          <w:rStyle w:val="normaltextrun"/>
          <w:rFonts w:cs="Arial"/>
        </w:rPr>
        <w:t>a scan or photocopy which is unclear, unreadable, or incomplete</w:t>
      </w:r>
    </w:p>
    <w:p w:rsidR="007412F1" w:rsidP="00855F3C" w:rsidRDefault="007412F1" w14:paraId="4ED63B32" w14:textId="2371C0AA">
      <w:pPr>
        <w:pStyle w:val="Bullet"/>
        <w:rPr/>
      </w:pPr>
      <w:r w:rsidRPr="75DAE142" w:rsidR="007412F1">
        <w:rPr>
          <w:rStyle w:val="normaltextrun"/>
          <w:rFonts w:cs="Arial"/>
        </w:rPr>
        <w:t>a document which is expired, cancelled or no longer valid. The only exception to this is an Australian Passport, which may be expired within the last 2 years, but not cancelled.</w:t>
      </w:r>
    </w:p>
    <w:p w:rsidR="007412F1" w:rsidP="001E3257" w:rsidRDefault="007412F1" w14:paraId="0BA9D4B8" w14:textId="5DF8F76C">
      <w:pPr>
        <w:rPr>
          <w:rFonts w:ascii="Segoe UI" w:hAnsi="Segoe UI" w:cs="Segoe UI"/>
          <w:color w:val="000000"/>
          <w:sz w:val="18"/>
          <w:szCs w:val="18"/>
        </w:rPr>
      </w:pPr>
      <w:r>
        <w:rPr>
          <w:rStyle w:val="normaltextrun"/>
          <w:rFonts w:cs="Arial"/>
          <w:color w:val="000000"/>
        </w:rPr>
        <w:t>We will confirm your identity documents against the relevant third-party records.</w:t>
      </w:r>
    </w:p>
    <w:p w:rsidRPr="00855F3C" w:rsidR="007412F1" w:rsidP="75DAE142" w:rsidRDefault="007412F1" w14:paraId="0D524B5F" w14:textId="67E72A6C">
      <w:pPr>
        <w:pStyle w:val="Heading2"/>
        <w:rPr>
          <w:rStyle w:val="normaltextrun"/>
          <w:sz w:val="32"/>
          <w:szCs w:val="32"/>
        </w:rPr>
      </w:pPr>
      <w:r w:rsidRPr="75DAE142" w:rsidR="007412F1">
        <w:rPr>
          <w:rStyle w:val="normaltextrun"/>
          <w:sz w:val="36"/>
          <w:szCs w:val="36"/>
        </w:rPr>
        <w:t>What if you cannot give us evidence of identity?</w:t>
      </w:r>
    </w:p>
    <w:p w:rsidR="007412F1" w:rsidP="00855F3C" w:rsidRDefault="007412F1" w14:paraId="29223BA7" w14:textId="525CA366">
      <w:pPr>
        <w:rPr>
          <w:rFonts w:ascii="Segoe UI" w:hAnsi="Segoe UI" w:cs="Segoe UI"/>
          <w:sz w:val="18"/>
          <w:szCs w:val="18"/>
        </w:rPr>
      </w:pPr>
      <w:r>
        <w:rPr>
          <w:rStyle w:val="normaltextrun"/>
          <w:rFonts w:cs="Arial"/>
          <w:color w:val="000000"/>
        </w:rPr>
        <w:t>If you are not able to give us the evidence of identity listed above, we will work with you to confirm your identity based on your individual situation.</w:t>
      </w:r>
    </w:p>
    <w:p w:rsidRPr="003850AB" w:rsidR="007412F1" w:rsidP="75DAE142" w:rsidRDefault="007412F1" w14:paraId="21573BBA" w14:textId="2A535D22">
      <w:pPr>
        <w:pStyle w:val="Heading2"/>
        <w:rPr>
          <w:rStyle w:val="normaltextrun"/>
          <w:sz w:val="32"/>
          <w:szCs w:val="32"/>
        </w:rPr>
      </w:pPr>
      <w:r w:rsidRPr="75DAE142" w:rsidR="007412F1">
        <w:rPr>
          <w:rStyle w:val="normaltextrun"/>
          <w:sz w:val="36"/>
          <w:szCs w:val="36"/>
        </w:rPr>
        <w:t>What if the evidence is not in English?</w:t>
      </w:r>
    </w:p>
    <w:p w:rsidR="007412F1" w:rsidP="003850AB" w:rsidRDefault="007412F1" w14:paraId="2A9B220B" w14:textId="29D458BA">
      <w:pPr>
        <w:rPr>
          <w:rFonts w:ascii="Segoe UI" w:hAnsi="Segoe UI" w:cs="Segoe UI"/>
          <w:sz w:val="18"/>
          <w:szCs w:val="18"/>
        </w:rPr>
      </w:pPr>
      <w:r w:rsidRPr="45882101" w:rsidR="007412F1">
        <w:rPr>
          <w:rStyle w:val="normaltextrun"/>
          <w:rFonts w:cs="Arial"/>
        </w:rPr>
        <w:t xml:space="preserve">If a document </w:t>
      </w:r>
      <w:bookmarkStart w:name="_Int_dCf15CUs" w:id="449621207"/>
      <w:r w:rsidRPr="45882101" w:rsidR="007412F1">
        <w:rPr>
          <w:rStyle w:val="normaltextrun"/>
          <w:rFonts w:cs="Arial"/>
        </w:rPr>
        <w:t>isn’t</w:t>
      </w:r>
      <w:bookmarkEnd w:id="449621207"/>
      <w:r w:rsidRPr="45882101" w:rsidR="007412F1">
        <w:rPr>
          <w:rStyle w:val="normaltextrun"/>
          <w:rFonts w:cs="Arial"/>
        </w:rPr>
        <w:t xml:space="preserve"> written in English, we may ask you for a full written translation that is certified by an </w:t>
      </w:r>
      <w:r w:rsidRPr="45882101" w:rsidR="007412F1">
        <w:rPr>
          <w:rStyle w:val="normaltextrun"/>
          <w:rFonts w:cs="Arial"/>
        </w:rPr>
        <w:t>authorised</w:t>
      </w:r>
      <w:r w:rsidRPr="45882101" w:rsidR="007412F1">
        <w:rPr>
          <w:rStyle w:val="normaltextrun"/>
          <w:rFonts w:cs="Arial"/>
        </w:rPr>
        <w:t xml:space="preserve"> translation service.</w:t>
      </w:r>
    </w:p>
    <w:p w:rsidR="007412F1" w:rsidP="003850AB" w:rsidRDefault="007412F1" w14:paraId="1C75C0D0" w14:textId="421E3571">
      <w:pPr>
        <w:rPr>
          <w:rFonts w:ascii="Segoe UI" w:hAnsi="Segoe UI" w:cs="Segoe UI"/>
          <w:sz w:val="18"/>
          <w:szCs w:val="18"/>
        </w:rPr>
      </w:pPr>
      <w:r>
        <w:rPr>
          <w:rStyle w:val="normaltextrun"/>
          <w:rFonts w:cs="Arial"/>
        </w:rPr>
        <w:t xml:space="preserve">An authorised translation service is an appropriate embassy, or a professional translation service accredited by the </w:t>
      </w:r>
      <w:hyperlink w:tgtFrame="_blank" w:history="1" r:id="rId15">
        <w:r>
          <w:rPr>
            <w:rStyle w:val="normaltextrun"/>
            <w:rFonts w:cs="Arial"/>
            <w:color w:val="0000FF"/>
            <w:u w:val="single"/>
          </w:rPr>
          <w:t xml:space="preserve">National Accreditation Authority for Translators and Interpreters Ltd </w:t>
        </w:r>
        <w:r>
          <w:rPr>
            <w:rStyle w:val="normaltextrun"/>
            <w:rFonts w:cs="Arial"/>
            <w:b/>
            <w:bCs/>
            <w:color w:val="0000FF"/>
            <w:u w:val="single"/>
          </w:rPr>
          <w:t>(NAATI)</w:t>
        </w:r>
      </w:hyperlink>
      <w:r>
        <w:rPr>
          <w:rStyle w:val="normaltextrun"/>
          <w:rFonts w:cs="Arial"/>
        </w:rPr>
        <w:t>.</w:t>
      </w:r>
    </w:p>
    <w:p w:rsidRPr="003850AB" w:rsidR="007412F1" w:rsidP="75DAE142" w:rsidRDefault="007412F1" w14:paraId="6C72A39B" w14:textId="5B28AA68">
      <w:pPr>
        <w:pStyle w:val="Heading2"/>
        <w:rPr>
          <w:rStyle w:val="normaltextrun"/>
          <w:sz w:val="32"/>
          <w:szCs w:val="32"/>
        </w:rPr>
      </w:pPr>
      <w:r w:rsidRPr="75DAE142" w:rsidR="007412F1">
        <w:rPr>
          <w:rStyle w:val="normaltextrun"/>
          <w:sz w:val="36"/>
          <w:szCs w:val="36"/>
        </w:rPr>
        <w:t xml:space="preserve">What if my name </w:t>
      </w:r>
      <w:bookmarkStart w:name="_Int_aMaSkQf2" w:id="1658236058"/>
      <w:r w:rsidRPr="75DAE142" w:rsidR="007412F1">
        <w:rPr>
          <w:rStyle w:val="normaltextrun"/>
          <w:sz w:val="36"/>
          <w:szCs w:val="36"/>
        </w:rPr>
        <w:t>has</w:t>
      </w:r>
      <w:bookmarkEnd w:id="1658236058"/>
      <w:r w:rsidRPr="75DAE142" w:rsidR="007412F1">
        <w:rPr>
          <w:rStyle w:val="normaltextrun"/>
          <w:sz w:val="36"/>
          <w:szCs w:val="36"/>
        </w:rPr>
        <w:t xml:space="preserve"> changed?</w:t>
      </w:r>
    </w:p>
    <w:p w:rsidR="007412F1" w:rsidP="003850AB" w:rsidRDefault="007412F1" w14:paraId="04FB6C6B" w14:textId="77777777">
      <w:pPr>
        <w:rPr>
          <w:rFonts w:ascii="Segoe UI" w:hAnsi="Segoe UI" w:cs="Segoe UI"/>
          <w:sz w:val="18"/>
          <w:szCs w:val="18"/>
        </w:rPr>
      </w:pPr>
      <w:r>
        <w:rPr>
          <w:rStyle w:val="normaltextrun"/>
          <w:rFonts w:cs="Arial"/>
        </w:rPr>
        <w:t xml:space="preserve">If you have changed your name, your </w:t>
      </w:r>
      <w:hyperlink w:tgtFrame="_blank" w:history="1" r:id="rId16">
        <w:r>
          <w:rPr>
            <w:rStyle w:val="normaltextrun"/>
            <w:rFonts w:cs="Arial"/>
            <w:color w:val="0000FF"/>
            <w:u w:val="single"/>
          </w:rPr>
          <w:t>Birth or Arrival</w:t>
        </w:r>
      </w:hyperlink>
      <w:r>
        <w:rPr>
          <w:rStyle w:val="normaltextrun"/>
          <w:rFonts w:cs="Arial"/>
        </w:rPr>
        <w:t xml:space="preserve"> document may no longer match the details on your </w:t>
      </w:r>
      <w:hyperlink w:tgtFrame="_blank" w:history="1" r:id="rId17">
        <w:r>
          <w:rPr>
            <w:rStyle w:val="normaltextrun"/>
            <w:rFonts w:cs="Arial"/>
            <w:color w:val="0000FF"/>
            <w:u w:val="single"/>
          </w:rPr>
          <w:t>Use in Community</w:t>
        </w:r>
      </w:hyperlink>
      <w:r>
        <w:rPr>
          <w:rStyle w:val="normaltextrun"/>
          <w:rFonts w:cs="Arial"/>
        </w:rPr>
        <w:t xml:space="preserve"> documents, or the name you have provided to us.</w:t>
      </w:r>
      <w:r>
        <w:rPr>
          <w:rStyle w:val="eop"/>
          <w:rFonts w:cs="Arial"/>
        </w:rPr>
        <w:t> </w:t>
      </w:r>
    </w:p>
    <w:p w:rsidR="007412F1" w:rsidP="003850AB" w:rsidRDefault="007412F1" w14:paraId="3C7B0922" w14:textId="77777777">
      <w:pPr>
        <w:rPr>
          <w:rFonts w:ascii="Segoe UI" w:hAnsi="Segoe UI" w:cs="Segoe UI"/>
          <w:sz w:val="18"/>
          <w:szCs w:val="18"/>
        </w:rPr>
      </w:pPr>
      <w:r w:rsidRPr="45882101" w:rsidR="007412F1">
        <w:rPr>
          <w:rStyle w:val="normaltextrun"/>
          <w:rFonts w:cs="Arial"/>
        </w:rPr>
        <w:t xml:space="preserve">You will still be able to give us evidence by giving us a </w:t>
      </w:r>
      <w:hyperlink r:id="Rd2f75e163d42405a">
        <w:r w:rsidRPr="45882101" w:rsidR="007412F1">
          <w:rPr>
            <w:rStyle w:val="normaltextrun"/>
            <w:rFonts w:cs="Arial"/>
            <w:color w:val="0000FF"/>
            <w:u w:val="single"/>
          </w:rPr>
          <w:t>linking document</w:t>
        </w:r>
      </w:hyperlink>
      <w:r w:rsidRPr="45882101" w:rsidR="007412F1">
        <w:rPr>
          <w:rStyle w:val="normaltextrun"/>
          <w:rFonts w:cs="Arial"/>
        </w:rPr>
        <w:t xml:space="preserve">. This shows your current and </w:t>
      </w:r>
      <w:r w:rsidRPr="45882101" w:rsidR="007412F1">
        <w:rPr>
          <w:rStyle w:val="normaltextrun"/>
          <w:rFonts w:cs="Arial"/>
        </w:rPr>
        <w:t>previous</w:t>
      </w:r>
      <w:r w:rsidRPr="45882101" w:rsidR="007412F1">
        <w:rPr>
          <w:rStyle w:val="normaltextrun"/>
          <w:rFonts w:cs="Arial"/>
        </w:rPr>
        <w:t xml:space="preserve"> name. For example, you got married, </w:t>
      </w:r>
      <w:bookmarkStart w:name="_Int_JH11HqmX" w:id="299705821"/>
      <w:r w:rsidRPr="45882101" w:rsidR="007412F1">
        <w:rPr>
          <w:rStyle w:val="normaltextrun"/>
          <w:rFonts w:cs="Arial"/>
        </w:rPr>
        <w:t>divorced</w:t>
      </w:r>
      <w:bookmarkEnd w:id="299705821"/>
      <w:r w:rsidRPr="45882101" w:rsidR="007412F1">
        <w:rPr>
          <w:rStyle w:val="normaltextrun"/>
          <w:rFonts w:cs="Arial"/>
        </w:rPr>
        <w:t xml:space="preserve"> or changed your name for another reason.</w:t>
      </w:r>
      <w:r w:rsidRPr="45882101" w:rsidR="007412F1">
        <w:rPr>
          <w:rStyle w:val="eop"/>
          <w:rFonts w:cs="Arial"/>
        </w:rPr>
        <w:t> </w:t>
      </w:r>
    </w:p>
    <w:p w:rsidRPr="003850AB" w:rsidR="007412F1" w:rsidP="00041563" w:rsidRDefault="007412F1" w14:paraId="571A2309" w14:textId="1BF50BD7">
      <w:pPr>
        <w:pStyle w:val="Heading3"/>
      </w:pPr>
      <w:r w:rsidRPr="003850AB">
        <w:rPr>
          <w:rStyle w:val="normaltextrun"/>
        </w:rPr>
        <w:t>Linking documents</w:t>
      </w:r>
    </w:p>
    <w:p w:rsidRPr="002C631E" w:rsidR="007412F1" w:rsidP="0078012A" w:rsidRDefault="007412F1" w14:paraId="20BEE743" w14:textId="22D3FE24">
      <w:pPr>
        <w:pStyle w:val="Bullet"/>
        <w:rPr/>
      </w:pPr>
      <w:r w:rsidRPr="75DAE142" w:rsidR="007412F1">
        <w:rPr>
          <w:rStyle w:val="normaltextrun"/>
          <w:rFonts w:cs="Arial"/>
        </w:rPr>
        <w:t>Change of name by deed poll</w:t>
      </w:r>
    </w:p>
    <w:p w:rsidRPr="002C631E" w:rsidR="007412F1" w:rsidP="0078012A" w:rsidRDefault="007412F1" w14:paraId="56BACAC2" w14:textId="39C9660C">
      <w:pPr>
        <w:pStyle w:val="Bullet"/>
        <w:rPr/>
      </w:pPr>
      <w:r w:rsidRPr="75DAE142" w:rsidR="007412F1">
        <w:rPr>
          <w:rStyle w:val="normaltextrun"/>
          <w:rFonts w:cs="Arial"/>
        </w:rPr>
        <w:t>Change of name document (Australian Registry issue only)</w:t>
      </w:r>
    </w:p>
    <w:p w:rsidRPr="002C631E" w:rsidR="007412F1" w:rsidP="0078012A" w:rsidRDefault="007412F1" w14:paraId="57015103" w14:textId="7E5CB252">
      <w:pPr>
        <w:pStyle w:val="Bullet"/>
        <w:rPr/>
      </w:pPr>
      <w:r w:rsidRPr="75DAE142" w:rsidR="007412F1">
        <w:rPr>
          <w:rStyle w:val="normaltextrun"/>
          <w:rFonts w:cs="Arial"/>
        </w:rPr>
        <w:t>Marriage certificate (Australian Registry issue only)</w:t>
      </w:r>
    </w:p>
    <w:p w:rsidRPr="002C631E" w:rsidR="007412F1" w:rsidP="0078012A" w:rsidRDefault="007412F1" w14:paraId="688DC671" w14:textId="4531FD6F">
      <w:pPr>
        <w:rPr>
          <w:sz w:val="18"/>
          <w:szCs w:val="18"/>
        </w:rPr>
      </w:pPr>
      <w:r w:rsidRPr="002C631E" w:rsidR="007412F1">
        <w:rPr>
          <w:rStyle w:val="normaltextrun"/>
          <w:rFonts w:cs="Arial"/>
          <w:shd w:val="clear" w:color="auto" w:fill="FFFFFF"/>
        </w:rPr>
        <w:t xml:space="preserve">If you change your name after you have confirmed your identity with us, you will need to provide us with a linking document. If you are in the process of updating your legal name, pronouns, or information about your gender you may find this </w:t>
      </w:r>
      <w:hyperlink w:tgtFrame="_blank" w:history="1" r:id="Rcfedc0498c724179">
        <w:r w:rsidRPr="002C631E" w:rsidR="007412F1">
          <w:rPr>
            <w:rStyle w:val="normaltextrun"/>
            <w:rFonts w:cs="Arial"/>
            <w:color w:val="0000FF"/>
            <w:u w:val="single"/>
            <w:shd w:val="clear" w:color="auto" w:fill="FFFFFF"/>
          </w:rPr>
          <w:t>Factsheet</w:t>
        </w:r>
      </w:hyperlink>
      <w:r w:rsidRPr="002C631E" w:rsidR="007412F1">
        <w:rPr>
          <w:rStyle w:val="normaltextrun"/>
          <w:rFonts w:cs="Arial"/>
          <w:shd w:val="clear" w:color="auto" w:fill="FFFFFF"/>
        </w:rPr>
        <w:t xml:space="preserve"> helpful. Or you can use the </w:t>
      </w:r>
      <w:hyperlink w:tgtFrame="_blank" w:history="1" w:anchor="update-your-name-pronouns-and-information-about-your-gende" r:id="rId20">
        <w:r w:rsidRPr="002C631E" w:rsidR="007412F1">
          <w:rPr>
            <w:rStyle w:val="normaltextrun"/>
            <w:rFonts w:cs="Arial"/>
            <w:color w:val="0000FF"/>
            <w:u w:val="single"/>
            <w:shd w:val="clear" w:color="auto" w:fill="FFFFFF"/>
          </w:rPr>
          <w:t>Update your name, pronouns, and information about your gender form</w:t>
        </w:r>
      </w:hyperlink>
      <w:r w:rsidRPr="002C631E" w:rsidR="007412F1">
        <w:rPr>
          <w:rStyle w:val="normaltextrun"/>
          <w:rFonts w:cs="Arial"/>
          <w:shd w:val="clear" w:color="auto" w:fill="FFFFFF"/>
        </w:rPr>
        <w:t>.</w:t>
      </w:r>
    </w:p>
    <w:p w:rsidRPr="002C631E" w:rsidR="007412F1" w:rsidP="0078012A" w:rsidRDefault="007412F1" w14:paraId="2202BB8A" w14:textId="46F55300">
      <w:pPr>
        <w:rPr>
          <w:sz w:val="18"/>
          <w:szCs w:val="18"/>
        </w:rPr>
      </w:pPr>
      <w:r w:rsidRPr="002C631E">
        <w:rPr>
          <w:rStyle w:val="normaltextrun"/>
          <w:rFonts w:cs="Arial"/>
          <w:shd w:val="clear" w:color="auto" w:fill="FFFFFF"/>
        </w:rPr>
        <w:t xml:space="preserve">We acknowledge that this can be a stressful process. If you are feeling overwhelmed, please reach out to your support network, or contact </w:t>
      </w:r>
      <w:hyperlink w:tgtFrame="_blank" w:history="1" r:id="rId21">
        <w:r w:rsidRPr="002C631E">
          <w:rPr>
            <w:rStyle w:val="normaltextrun"/>
            <w:rFonts w:cs="Arial"/>
            <w:color w:val="0000FF"/>
            <w:u w:val="single"/>
            <w:shd w:val="clear" w:color="auto" w:fill="FFFFFF"/>
          </w:rPr>
          <w:t>Lifeline</w:t>
        </w:r>
      </w:hyperlink>
      <w:r w:rsidRPr="002C631E">
        <w:rPr>
          <w:rStyle w:val="normaltextrun"/>
          <w:rFonts w:cs="Arial"/>
          <w:shd w:val="clear" w:color="auto" w:fill="FFFFFF"/>
        </w:rPr>
        <w:t xml:space="preserve"> for immediate crisis support.</w:t>
      </w:r>
    </w:p>
    <w:p w:rsidRPr="0078012A" w:rsidR="007412F1" w:rsidP="75DAE142" w:rsidRDefault="007412F1" w14:paraId="5DE1527B" w14:textId="4C7E03C3">
      <w:pPr>
        <w:pStyle w:val="Heading2"/>
        <w:rPr>
          <w:rStyle w:val="normaltextrun"/>
          <w:sz w:val="32"/>
          <w:szCs w:val="32"/>
        </w:rPr>
      </w:pPr>
      <w:r w:rsidRPr="75DAE142" w:rsidR="007412F1">
        <w:rPr>
          <w:rStyle w:val="normaltextrun"/>
          <w:sz w:val="36"/>
          <w:szCs w:val="36"/>
        </w:rPr>
        <w:t>How can you give us evidence of identity?</w:t>
      </w:r>
    </w:p>
    <w:p w:rsidR="007412F1" w:rsidP="00B814A2" w:rsidRDefault="007412F1" w14:paraId="28261F1D" w14:textId="0B85126C">
      <w:pPr>
        <w:rPr>
          <w:rFonts w:ascii="Segoe UI" w:hAnsi="Segoe UI" w:cs="Segoe UI"/>
          <w:sz w:val="18"/>
          <w:szCs w:val="18"/>
        </w:rPr>
      </w:pPr>
      <w:r>
        <w:rPr>
          <w:rStyle w:val="normaltextrun"/>
          <w:rFonts w:cs="Arial"/>
        </w:rPr>
        <w:t xml:space="preserve">More information about how we confirm your identity is available in our </w:t>
      </w:r>
      <w:hyperlink w:tgtFrame="_blank" w:history="1" w:anchor="applying-to-the-ndis" r:id="rId22">
        <w:r>
          <w:rPr>
            <w:rStyle w:val="normaltextrun"/>
            <w:rFonts w:cs="Arial"/>
            <w:color w:val="0000FF"/>
            <w:u w:val="single"/>
          </w:rPr>
          <w:t>fact sheet – Confirming your identity</w:t>
        </w:r>
      </w:hyperlink>
      <w:r>
        <w:rPr>
          <w:rStyle w:val="normaltextrun"/>
          <w:rFonts w:cs="Arial"/>
        </w:rPr>
        <w:t xml:space="preserve"> on the NDIS website.</w:t>
      </w:r>
    </w:p>
    <w:p w:rsidRPr="00B814A2" w:rsidR="007412F1" w:rsidP="00041563" w:rsidRDefault="007412F1" w14:paraId="59845AA0" w14:textId="77777777">
      <w:pPr>
        <w:pStyle w:val="Heading3"/>
      </w:pPr>
      <w:r w:rsidRPr="00B814A2">
        <w:rPr>
          <w:rStyle w:val="normaltextrun"/>
        </w:rPr>
        <w:t>In person or by video call</w:t>
      </w:r>
      <w:r w:rsidRPr="00B814A2">
        <w:rPr>
          <w:rStyle w:val="eop"/>
        </w:rPr>
        <w:t> </w:t>
      </w:r>
    </w:p>
    <w:p w:rsidR="00953387" w:rsidP="00B814A2" w:rsidRDefault="007412F1" w14:paraId="6528AE0D" w14:textId="77777777">
      <w:pPr>
        <w:rPr>
          <w:rStyle w:val="normaltextrun"/>
          <w:rFonts w:cs="Arial"/>
          <w:color w:val="0000FF"/>
          <w:u w:val="single"/>
          <w:lang w:val="en-GB"/>
        </w:rPr>
      </w:pPr>
      <w:r>
        <w:rPr>
          <w:rStyle w:val="normaltextrun"/>
          <w:rFonts w:cs="Arial"/>
          <w:color w:val="000000"/>
        </w:rPr>
        <w:t xml:space="preserve">You can show us your original identity documents in person or by video call. We will check your documents are real using the </w:t>
      </w:r>
      <w:r>
        <w:rPr>
          <w:rStyle w:val="normaltextrun"/>
          <w:rFonts w:cs="Arial"/>
          <w:color w:val="000000"/>
          <w:lang w:val="en-GB"/>
        </w:rPr>
        <w:t xml:space="preserve">national </w:t>
      </w:r>
      <w:hyperlink w:tgtFrame="_blank" w:history="1" r:id="rId23">
        <w:r>
          <w:rPr>
            <w:rStyle w:val="normaltextrun"/>
            <w:rFonts w:cs="Arial"/>
            <w:color w:val="0000FF"/>
            <w:u w:val="single"/>
            <w:lang w:val="en-GB"/>
          </w:rPr>
          <w:t>Document Verification Service (DVS)</w:t>
        </w:r>
      </w:hyperlink>
      <w:r>
        <w:rPr>
          <w:rStyle w:val="normaltextrun"/>
          <w:rFonts w:cs="Arial"/>
          <w:color w:val="0000FF"/>
          <w:u w:val="single"/>
          <w:lang w:val="en-GB"/>
        </w:rPr>
        <w:t>.</w:t>
      </w:r>
    </w:p>
    <w:p w:rsidR="00953387" w:rsidP="00B814A2" w:rsidRDefault="007412F1" w14:paraId="6FE25F29" w14:textId="24DA48D4">
      <w:pPr>
        <w:rPr>
          <w:rStyle w:val="normaltextrun"/>
          <w:rFonts w:cs="Arial"/>
        </w:rPr>
      </w:pPr>
      <w:r w:rsidRPr="45882101" w:rsidR="007412F1">
        <w:rPr>
          <w:rStyle w:val="normaltextrun"/>
          <w:rFonts w:cs="Arial"/>
        </w:rPr>
        <w:t xml:space="preserve">If you </w:t>
      </w:r>
      <w:bookmarkStart w:name="_Int_D9iKgavu" w:id="1837027238"/>
      <w:r w:rsidRPr="45882101" w:rsidR="007412F1">
        <w:rPr>
          <w:rStyle w:val="normaltextrun"/>
          <w:rFonts w:cs="Arial"/>
        </w:rPr>
        <w:t>don’t</w:t>
      </w:r>
      <w:bookmarkEnd w:id="1837027238"/>
      <w:r w:rsidRPr="45882101" w:rsidR="007412F1">
        <w:rPr>
          <w:rStyle w:val="normaltextrun"/>
          <w:rFonts w:cs="Arial"/>
        </w:rPr>
        <w:t xml:space="preserve"> give us your consent to use the DVS, we will need to keep copies of your documents on our computer system.</w:t>
      </w:r>
    </w:p>
    <w:p w:rsidR="007412F1" w:rsidP="00B814A2" w:rsidRDefault="007412F1" w14:paraId="362AAE17" w14:textId="07AF6C82">
      <w:pPr>
        <w:rPr>
          <w:rFonts w:ascii="Segoe UI" w:hAnsi="Segoe UI" w:cs="Segoe UI"/>
          <w:sz w:val="18"/>
          <w:szCs w:val="18"/>
        </w:rPr>
      </w:pPr>
      <w:r w:rsidRPr="45882101" w:rsidR="007412F1">
        <w:rPr>
          <w:rStyle w:val="normaltextrun"/>
          <w:rFonts w:cs="Arial"/>
        </w:rPr>
        <w:t xml:space="preserve">Your local area coordinator or early childhood partner can support you </w:t>
      </w:r>
      <w:bookmarkStart w:name="_Int_OHj3tyQJ" w:id="988956434"/>
      <w:r w:rsidRPr="45882101" w:rsidR="007412F1">
        <w:rPr>
          <w:rStyle w:val="normaltextrun"/>
          <w:rFonts w:cs="Arial"/>
        </w:rPr>
        <w:t>to send</w:t>
      </w:r>
      <w:bookmarkEnd w:id="988956434"/>
      <w:r w:rsidRPr="45882101" w:rsidR="007412F1">
        <w:rPr>
          <w:rStyle w:val="normaltextrun"/>
          <w:rFonts w:cs="Arial"/>
        </w:rPr>
        <w:t xml:space="preserve"> copies by mail or email. You can also visit </w:t>
      </w:r>
      <w:bookmarkStart w:name="_Int_MgIJBBHs" w:id="628732893"/>
      <w:r w:rsidRPr="45882101" w:rsidR="007412F1">
        <w:rPr>
          <w:rStyle w:val="normaltextrun"/>
          <w:rFonts w:cs="Arial"/>
        </w:rPr>
        <w:t>an</w:t>
      </w:r>
      <w:bookmarkEnd w:id="628732893"/>
      <w:r w:rsidRPr="45882101" w:rsidR="007412F1">
        <w:rPr>
          <w:rStyle w:val="normaltextrun"/>
          <w:rFonts w:cs="Arial"/>
        </w:rPr>
        <w:t xml:space="preserve"> NDIS office (</w:t>
      </w:r>
      <w:r w:rsidRPr="45882101" w:rsidR="007412F1">
        <w:rPr>
          <w:rStyle w:val="normaltextrun"/>
          <w:rFonts w:cs="Arial"/>
          <w:b w:val="1"/>
          <w:bCs w:val="1"/>
        </w:rPr>
        <w:t>not</w:t>
      </w:r>
      <w:r w:rsidRPr="45882101" w:rsidR="007412F1">
        <w:rPr>
          <w:rStyle w:val="normaltextrun"/>
          <w:rFonts w:cs="Arial"/>
        </w:rPr>
        <w:t xml:space="preserve"> a local area coordinator or early childhood partner office) where we can make copies of your documents and return them to you.</w:t>
      </w:r>
    </w:p>
    <w:p w:rsidRPr="00B814A2" w:rsidR="007412F1" w:rsidP="00041563" w:rsidRDefault="007412F1" w14:paraId="1E656B58" w14:textId="64AA1C09">
      <w:pPr>
        <w:pStyle w:val="Heading3"/>
      </w:pPr>
      <w:r w:rsidRPr="00B814A2">
        <w:rPr>
          <w:rStyle w:val="normaltextrun"/>
        </w:rPr>
        <w:t>Via email</w:t>
      </w:r>
    </w:p>
    <w:p w:rsidR="009633F8" w:rsidP="00B814A2" w:rsidRDefault="007412F1" w14:paraId="1050E5AD" w14:textId="67D895D8">
      <w:pPr>
        <w:rPr>
          <w:rStyle w:val="eop"/>
          <w:rFonts w:cs="Arial"/>
        </w:rPr>
      </w:pPr>
      <w:r>
        <w:rPr>
          <w:rStyle w:val="normaltextrun"/>
          <w:rFonts w:cs="Arial"/>
        </w:rPr>
        <w:t>You can email scans of your identity documents. Scans must be clear and easy to read, and in colour. If there is information on the back of the card or document, we need a scan of that too. Email to:</w:t>
      </w:r>
    </w:p>
    <w:p w:rsidR="007412F1" w:rsidP="009633F8" w:rsidRDefault="004D7B73" w14:paraId="6010877A" w14:textId="00B1CE30">
      <w:pPr>
        <w:pStyle w:val="ListParagraph"/>
        <w:numPr>
          <w:ilvl w:val="0"/>
          <w:numId w:val="39"/>
        </w:numPr>
      </w:pPr>
      <w:hyperlink w:history="1" r:id="rId24">
        <w:r w:rsidRPr="003909DC" w:rsidR="009633F8">
          <w:rPr>
            <w:rStyle w:val="Hyperlink"/>
            <w:rFonts w:cs="Arial"/>
          </w:rPr>
          <w:t>enquiries@ndis.gov.au</w:t>
        </w:r>
      </w:hyperlink>
    </w:p>
    <w:p w:rsidRPr="00B814A2" w:rsidR="007412F1" w:rsidP="00041563" w:rsidRDefault="007412F1" w14:paraId="752A48BB" w14:textId="77777777">
      <w:pPr>
        <w:pStyle w:val="Heading3"/>
      </w:pPr>
      <w:r w:rsidRPr="00B814A2">
        <w:rPr>
          <w:rStyle w:val="normaltextrun"/>
        </w:rPr>
        <w:t>Via post</w:t>
      </w:r>
      <w:r w:rsidRPr="00B814A2">
        <w:rPr>
          <w:rStyle w:val="eop"/>
        </w:rPr>
        <w:t> </w:t>
      </w:r>
    </w:p>
    <w:p w:rsidR="007412F1" w:rsidP="00B814A2" w:rsidRDefault="007412F1" w14:paraId="72351FF9" w14:textId="4C6ECFEA">
      <w:pPr>
        <w:rPr>
          <w:rStyle w:val="normaltextrun"/>
          <w:rFonts w:cs="Arial"/>
        </w:rPr>
      </w:pPr>
      <w:r w:rsidRPr="45882101" w:rsidR="007412F1">
        <w:rPr>
          <w:rStyle w:val="normaltextrun"/>
          <w:rFonts w:cs="Arial"/>
        </w:rPr>
        <w:t xml:space="preserve">You can post </w:t>
      </w:r>
      <w:r w:rsidRPr="45882101" w:rsidR="007412F1">
        <w:rPr>
          <w:rStyle w:val="normaltextrun"/>
          <w:rFonts w:cs="Arial"/>
          <w:b w:val="1"/>
          <w:bCs w:val="1"/>
        </w:rPr>
        <w:t>copies</w:t>
      </w:r>
      <w:r w:rsidRPr="45882101" w:rsidR="007412F1">
        <w:rPr>
          <w:rStyle w:val="normaltextrun"/>
          <w:rFonts w:cs="Arial"/>
        </w:rPr>
        <w:t xml:space="preserve"> of your identity documents: </w:t>
      </w:r>
      <w:r w:rsidRPr="45882101" w:rsidR="007412F1">
        <w:rPr>
          <w:rStyle w:val="normaltextrun"/>
          <w:rFonts w:cs="Arial"/>
          <w:b w:val="1"/>
          <w:bCs w:val="1"/>
          <w:color w:val="6B2976"/>
        </w:rPr>
        <w:t>Do not send the original documents</w:t>
      </w:r>
      <w:r w:rsidRPr="45882101" w:rsidR="007412F1">
        <w:rPr>
          <w:rStyle w:val="normaltextrun"/>
          <w:rFonts w:cs="Arial"/>
        </w:rPr>
        <w:t xml:space="preserve">. Send clear </w:t>
      </w:r>
      <w:r w:rsidRPr="45882101" w:rsidR="007412F1">
        <w:rPr>
          <w:rStyle w:val="normaltextrun"/>
          <w:rFonts w:cs="Arial"/>
        </w:rPr>
        <w:t>colour</w:t>
      </w:r>
      <w:r w:rsidRPr="45882101" w:rsidR="007412F1">
        <w:rPr>
          <w:rStyle w:val="normaltextrun"/>
          <w:rFonts w:cs="Arial"/>
        </w:rPr>
        <w:t xml:space="preserve"> or greyscale photocopies. We </w:t>
      </w:r>
      <w:bookmarkStart w:name="_Int_usF8cAcE" w:id="1249709302"/>
      <w:r w:rsidRPr="45882101" w:rsidR="007412F1">
        <w:rPr>
          <w:rStyle w:val="normaltextrun"/>
          <w:rFonts w:cs="Arial"/>
        </w:rPr>
        <w:t>can’t</w:t>
      </w:r>
      <w:bookmarkEnd w:id="1249709302"/>
      <w:r w:rsidRPr="45882101" w:rsidR="007412F1">
        <w:rPr>
          <w:rStyle w:val="normaltextrun"/>
          <w:rFonts w:cs="Arial"/>
        </w:rPr>
        <w:t xml:space="preserve"> accept black &amp; white copies. If there is information on the back of the card or document, send a copy of that too. Post to:</w:t>
      </w:r>
    </w:p>
    <w:p w:rsidR="007412F1" w:rsidP="009633F8" w:rsidRDefault="007412F1" w14:paraId="7B187EFA" w14:textId="522B1FA5">
      <w:pPr>
        <w:pStyle w:val="Bullet"/>
        <w:rPr/>
      </w:pPr>
      <w:r w:rsidRPr="75DAE142" w:rsidR="007412F1">
        <w:rPr>
          <w:rStyle w:val="normaltextrun"/>
          <w:rFonts w:cs="Arial"/>
        </w:rPr>
        <w:t xml:space="preserve">PO Box 700, Canberra </w:t>
      </w:r>
      <w:bookmarkStart w:name="_Int_otuREXud" w:id="1347485542"/>
      <w:r w:rsidRPr="75DAE142" w:rsidR="007412F1">
        <w:rPr>
          <w:rStyle w:val="normaltextrun"/>
          <w:rFonts w:cs="Arial"/>
        </w:rPr>
        <w:t>ACT</w:t>
      </w:r>
      <w:bookmarkEnd w:id="1347485542"/>
      <w:r w:rsidRPr="75DAE142" w:rsidR="007412F1">
        <w:rPr>
          <w:rStyle w:val="normaltextrun"/>
          <w:rFonts w:cs="Arial"/>
        </w:rPr>
        <w:t xml:space="preserve"> 2600. (</w:t>
      </w:r>
      <w:r w:rsidRPr="75DAE142" w:rsidR="007412F1">
        <w:rPr>
          <w:rStyle w:val="normaltextrun"/>
          <w:rFonts w:cs="Arial"/>
          <w:b w:val="1"/>
          <w:bCs w:val="1"/>
          <w:color w:val="6B2976"/>
        </w:rPr>
        <w:t>Do not send the original documents</w:t>
      </w:r>
      <w:r w:rsidRPr="75DAE142" w:rsidR="007412F1">
        <w:rPr>
          <w:rStyle w:val="normaltextrun"/>
          <w:rFonts w:cs="Arial"/>
        </w:rPr>
        <w:t>)</w:t>
      </w:r>
      <w:r w:rsidRPr="75DAE142" w:rsidR="007412F1">
        <w:rPr>
          <w:rStyle w:val="normaltextrun"/>
          <w:rFonts w:cs="Arial"/>
          <w:i w:val="1"/>
          <w:iCs w:val="1"/>
        </w:rPr>
        <w:t>.</w:t>
      </w:r>
    </w:p>
    <w:p w:rsidRPr="00995431" w:rsidR="007412F1" w:rsidP="00995431" w:rsidRDefault="007412F1" w14:paraId="75CC2FD5" w14:textId="403FBA3D">
      <w:pPr>
        <w:pStyle w:val="Heading2"/>
      </w:pPr>
      <w:r w:rsidRPr="45882101" w:rsidR="007412F1">
        <w:rPr>
          <w:rStyle w:val="normaltextrun"/>
          <w:sz w:val="36"/>
          <w:szCs w:val="36"/>
        </w:rPr>
        <w:t xml:space="preserve">Privacy, </w:t>
      </w:r>
      <w:bookmarkStart w:name="_Int_ppOpTOaQ" w:id="352689156"/>
      <w:r w:rsidRPr="45882101" w:rsidR="007412F1">
        <w:rPr>
          <w:rStyle w:val="normaltextrun"/>
          <w:sz w:val="36"/>
          <w:szCs w:val="36"/>
        </w:rPr>
        <w:t>collection</w:t>
      </w:r>
      <w:bookmarkEnd w:id="352689156"/>
      <w:r w:rsidRPr="45882101" w:rsidR="007412F1">
        <w:rPr>
          <w:rStyle w:val="normaltextrun"/>
          <w:sz w:val="36"/>
          <w:szCs w:val="36"/>
        </w:rPr>
        <w:t xml:space="preserve"> and use of personal information</w:t>
      </w:r>
    </w:p>
    <w:p w:rsidR="00953387" w:rsidP="00995431" w:rsidRDefault="007412F1" w14:paraId="79D766C7" w14:textId="77777777">
      <w:pPr>
        <w:rPr>
          <w:rStyle w:val="normaltextrun"/>
          <w:rFonts w:cs="Arial"/>
        </w:rPr>
      </w:pPr>
      <w:r>
        <w:rPr>
          <w:rStyle w:val="normaltextrun"/>
          <w:rFonts w:cs="Arial"/>
        </w:rPr>
        <w:t xml:space="preserve">Any personal information provided to the NDIS is protected under the </w:t>
      </w:r>
      <w:r>
        <w:rPr>
          <w:rStyle w:val="normaltextrun"/>
          <w:rFonts w:cs="Arial"/>
          <w:i/>
          <w:iCs/>
        </w:rPr>
        <w:t>National Disability Insurance Scheme Act 2013</w:t>
      </w:r>
      <w:r>
        <w:rPr>
          <w:rStyle w:val="normaltextrun"/>
          <w:rFonts w:cs="Arial"/>
        </w:rPr>
        <w:t xml:space="preserve"> (</w:t>
      </w:r>
      <w:r>
        <w:rPr>
          <w:rStyle w:val="normaltextrun"/>
          <w:rFonts w:cs="Arial"/>
          <w:b/>
          <w:bCs/>
        </w:rPr>
        <w:t>NDIS Act</w:t>
      </w:r>
      <w:r>
        <w:rPr>
          <w:rStyle w:val="normaltextrun"/>
          <w:rFonts w:cs="Arial"/>
        </w:rPr>
        <w:t xml:space="preserve">) and the </w:t>
      </w:r>
      <w:r>
        <w:rPr>
          <w:rStyle w:val="normaltextrun"/>
          <w:rFonts w:cs="Arial"/>
          <w:i/>
          <w:iCs/>
        </w:rPr>
        <w:t>Privacy Act 1988</w:t>
      </w:r>
      <w:r>
        <w:rPr>
          <w:rStyle w:val="normaltextrun"/>
          <w:rFonts w:cs="Arial"/>
        </w:rPr>
        <w:t>.</w:t>
      </w:r>
    </w:p>
    <w:p w:rsidR="00953387" w:rsidP="00995431" w:rsidRDefault="007412F1" w14:paraId="6F9A4013" w14:textId="77777777">
      <w:pPr>
        <w:rPr>
          <w:rStyle w:val="normaltextrun"/>
          <w:rFonts w:cs="Arial"/>
        </w:rPr>
      </w:pPr>
      <w:r>
        <w:rPr>
          <w:rStyle w:val="normaltextrun"/>
          <w:rFonts w:cs="Arial"/>
        </w:rPr>
        <w:t>The NDIS will use a person’s information to confirm their identity. We may confirm your identity documents against the issuing party’s records.</w:t>
      </w:r>
    </w:p>
    <w:p w:rsidR="00953387" w:rsidP="00995431" w:rsidRDefault="007412F1" w14:paraId="3C407CA5" w14:textId="77777777">
      <w:pPr>
        <w:rPr>
          <w:rStyle w:val="normaltextrun"/>
          <w:rFonts w:cs="Arial"/>
        </w:rPr>
      </w:pPr>
      <w:r>
        <w:rPr>
          <w:rStyle w:val="normaltextrun"/>
          <w:rFonts w:cs="Arial"/>
        </w:rPr>
        <w:t>If you do not provide the information as requested, you, your nominee or child representative, may not receive the information or support you have requested from the NDIS.</w:t>
      </w:r>
    </w:p>
    <w:p w:rsidR="007412F1" w:rsidP="00995431" w:rsidRDefault="007412F1" w14:paraId="0F5E33E6" w14:textId="384EA5EE">
      <w:pPr>
        <w:rPr>
          <w:rStyle w:val="normaltextrun"/>
          <w:rFonts w:cs="Arial"/>
        </w:rPr>
      </w:pPr>
      <w:r w:rsidRPr="45882101" w:rsidR="007412F1">
        <w:rPr>
          <w:rStyle w:val="normaltextrun"/>
          <w:rFonts w:cs="Arial"/>
        </w:rPr>
        <w:t xml:space="preserve">The NDIS will not use any personal information for any other </w:t>
      </w:r>
      <w:bookmarkStart w:name="_Int_hz3oUTdv" w:id="1652802937"/>
      <w:r w:rsidRPr="45882101" w:rsidR="007412F1">
        <w:rPr>
          <w:rStyle w:val="normaltextrun"/>
          <w:rFonts w:cs="Arial"/>
        </w:rPr>
        <w:t>purpose, or</w:t>
      </w:r>
      <w:bookmarkEnd w:id="1652802937"/>
      <w:r w:rsidRPr="45882101" w:rsidR="007412F1">
        <w:rPr>
          <w:rStyle w:val="normaltextrun"/>
          <w:rFonts w:cs="Arial"/>
        </w:rPr>
        <w:t xml:space="preserve"> disclose personal information to any other organisations or individuals, unless </w:t>
      </w:r>
      <w:r w:rsidRPr="45882101" w:rsidR="007412F1">
        <w:rPr>
          <w:rStyle w:val="normaltextrun"/>
          <w:rFonts w:cs="Arial"/>
        </w:rPr>
        <w:t>authorised</w:t>
      </w:r>
      <w:r w:rsidRPr="45882101" w:rsidR="007412F1">
        <w:rPr>
          <w:rStyle w:val="normaltextrun"/>
          <w:rFonts w:cs="Arial"/>
        </w:rPr>
        <w:t xml:space="preserve"> by law or consent is provided by the person for us to do so.</w:t>
      </w:r>
    </w:p>
    <w:p w:rsidR="00B40AAC" w:rsidP="00805FFD" w:rsidRDefault="007412F1" w14:paraId="005479BD" w14:textId="31F84625">
      <w:pPr>
        <w:rPr>
          <w:rStyle w:val="normaltextrun"/>
          <w:rFonts w:cs="Arial"/>
        </w:rPr>
      </w:pPr>
      <w:r>
        <w:rPr>
          <w:rStyle w:val="normaltextrun"/>
          <w:rFonts w:cs="Arial"/>
        </w:rPr>
        <w:t xml:space="preserve">For more information about how the NDIS handles personal information refer to the </w:t>
      </w:r>
      <w:hyperlink w:tgtFrame="_blank" w:history="1" r:id="rId25">
        <w:r>
          <w:rPr>
            <w:rStyle w:val="normaltextrun"/>
            <w:rFonts w:cs="Arial"/>
            <w:color w:val="0000FF"/>
            <w:u w:val="single"/>
          </w:rPr>
          <w:t>Privacy page</w:t>
        </w:r>
      </w:hyperlink>
      <w:r>
        <w:rPr>
          <w:rStyle w:val="normaltextrun"/>
          <w:rFonts w:cs="Arial"/>
        </w:rPr>
        <w:t xml:space="preserve"> on the NDIS </w:t>
      </w:r>
      <w:r w:rsidR="00995431">
        <w:rPr>
          <w:rStyle w:val="normaltextrun"/>
          <w:rFonts w:cs="Arial"/>
        </w:rPr>
        <w:t>w</w:t>
      </w:r>
      <w:r>
        <w:rPr>
          <w:rStyle w:val="normaltextrun"/>
          <w:rFonts w:cs="Arial"/>
        </w:rPr>
        <w:t>ebsite.</w:t>
      </w:r>
      <w:bookmarkEnd w:id="1"/>
    </w:p>
    <w:p w:rsidRPr="00884352" w:rsidR="00B40AAC" w:rsidP="75DAE142" w:rsidRDefault="00B40AAC" w14:paraId="43CEF571" w14:textId="77777777">
      <w:pPr>
        <w:pStyle w:val="Heading2"/>
        <w:spacing w:before="400" w:beforeAutospacing="off"/>
        <w:ind w:left="720" w:hanging="720"/>
        <w:rPr>
          <w:sz w:val="32"/>
          <w:szCs w:val="32"/>
        </w:rPr>
      </w:pPr>
      <w:r w:rsidRPr="75DAE142" w:rsidR="00B40AAC">
        <w:rPr>
          <w:sz w:val="36"/>
          <w:szCs w:val="36"/>
        </w:rPr>
        <w:t>National Disability Insurance Agency</w:t>
      </w:r>
    </w:p>
    <w:p w:rsidRPr="00D43B75" w:rsidR="00B40AAC" w:rsidP="00B40AAC" w:rsidRDefault="00B40AAC" w14:paraId="75AAC937" w14:textId="77777777">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rsidR="00B40AAC" w:rsidP="45882101" w:rsidRDefault="00B40AAC" w14:paraId="33F6310D" w14:textId="77777777">
      <w:pPr>
        <w:autoSpaceDE w:val="0"/>
        <w:autoSpaceDN w:val="0"/>
        <w:adjustRightInd w:val="0"/>
        <w:spacing w:before="110" w:after="120" w:afterAutospacing="off"/>
        <w:ind w:right="4"/>
      </w:pPr>
      <w:r w:rsidRPr="00D43B75">
        <w:rPr>
          <w:kern w:val="1"/>
          <w:szCs w:val="22"/>
        </w:rPr>
        <w:fldChar w:fldCharType="end"/>
      </w:r>
      <w:r w:rsidRPr="45882101" w:rsidR="00B40AAC">
        <w:rPr>
          <w:kern w:val="1"/>
        </w:rPr>
        <w:t>Telephone 1800 800 110</w:t>
      </w:r>
    </w:p>
    <w:p w:rsidRPr="00884352" w:rsidR="00B40AAC" w:rsidP="45882101" w:rsidRDefault="00B40AAC" w14:paraId="06C4931F" w14:textId="77777777">
      <w:pPr>
        <w:autoSpaceDE w:val="0"/>
        <w:autoSpaceDN w:val="0"/>
        <w:adjustRightInd w:val="0"/>
        <w:spacing w:before="110" w:after="120" w:afterAutospacing="off"/>
        <w:ind w:right="4"/>
      </w:pPr>
      <w:r w:rsidRPr="45882101" w:rsidR="00B40AAC">
        <w:rPr>
          <w:kern w:val="1"/>
        </w:rPr>
        <w:t xml:space="preserve">Webchat </w:t>
      </w:r>
      <w:hyperlink w:history="1" r:id="R0d829a9e53d042dc">
        <w:r w:rsidRPr="45882101" w:rsidR="00B40AAC">
          <w:rPr>
            <w:rStyle w:val="Hyperlink"/>
            <w:kern w:val="1"/>
          </w:rPr>
          <w:t>ndis.gov.au</w:t>
        </w:r>
      </w:hyperlink>
    </w:p>
    <w:p w:rsidR="00B40AAC" w:rsidP="45882101" w:rsidRDefault="00B40AAC" w14:paraId="3E4CC61B" w14:textId="77777777">
      <w:pPr>
        <w:autoSpaceDE w:val="0"/>
        <w:autoSpaceDN w:val="0"/>
        <w:adjustRightInd w:val="0"/>
        <w:spacing w:before="116" w:after="120" w:afterAutospacing="off"/>
        <w:ind w:right="4"/>
      </w:pPr>
      <w:r w:rsidRPr="45882101" w:rsidR="00B40AAC">
        <w:rPr>
          <w:spacing w:val="-5"/>
          <w:kern w:val="1"/>
        </w:rPr>
        <w:t>Follow us on our social channels</w:t>
      </w:r>
    </w:p>
    <w:p w:rsidR="00B40AAC" w:rsidP="45882101" w:rsidRDefault="004D7B73" w14:paraId="2258DC57" w14:textId="77777777">
      <w:pPr>
        <w:autoSpaceDE w:val="0"/>
        <w:autoSpaceDN w:val="0"/>
        <w:adjustRightInd w:val="0"/>
        <w:spacing w:before="116" w:after="120" w:afterAutospacing="off"/>
        <w:ind w:right="4"/>
      </w:pPr>
      <w:hyperlink w:history="1" r:id="R24157eadfe204dbc">
        <w:r w:rsidRPr="45882101" w:rsidR="00B40AAC">
          <w:rPr>
            <w:rStyle w:val="Hyperlink"/>
            <w:spacing w:val="-5"/>
            <w:kern w:val="1"/>
          </w:rPr>
          <w:t>Facebook</w:t>
        </w:r>
      </w:hyperlink>
      <w:r w:rsidR="00B40AAC">
        <w:rPr>
          <w:spacing w:val="-5"/>
          <w:kern w:val="1"/>
          <w:szCs w:val="22"/>
        </w:rPr>
        <w:t xml:space="preserve">, </w:t>
      </w:r>
      <w:hyperlink w:history="1" r:id="R1f6d8a58f29240f5">
        <w:r w:rsidRPr="45882101" w:rsidR="00B40AAC">
          <w:rPr>
            <w:rStyle w:val="Hyperlink"/>
            <w:spacing w:val="-5"/>
            <w:kern w:val="1"/>
          </w:rPr>
          <w:t>Instagram</w:t>
        </w:r>
      </w:hyperlink>
      <w:r w:rsidR="00B40AAC">
        <w:rPr>
          <w:spacing w:val="-5"/>
          <w:kern w:val="1"/>
          <w:szCs w:val="22"/>
        </w:rPr>
        <w:t xml:space="preserve">, </w:t>
      </w:r>
      <w:hyperlink w:history="1" r:id="R5a26767a3bd540ca">
        <w:r w:rsidRPr="45882101" w:rsidR="00B40AAC">
          <w:rPr>
            <w:rStyle w:val="Hyperlink"/>
            <w:spacing w:val="-5"/>
            <w:kern w:val="1"/>
          </w:rPr>
          <w:t>YouTube</w:t>
        </w:r>
      </w:hyperlink>
      <w:r w:rsidR="00B40AAC">
        <w:rPr>
          <w:spacing w:val="-5"/>
          <w:kern w:val="1"/>
          <w:szCs w:val="22"/>
        </w:rPr>
        <w:t xml:space="preserve">, </w:t>
      </w:r>
      <w:hyperlink w:history="1" r:id="Ref84d53cb2984069">
        <w:r w:rsidRPr="45882101" w:rsidR="00B40AAC">
          <w:rPr>
            <w:rStyle w:val="Hyperlink"/>
            <w:spacing w:val="-5"/>
            <w:kern w:val="1"/>
          </w:rPr>
          <w:t>LinkedIn</w:t>
        </w:r>
      </w:hyperlink>
    </w:p>
    <w:p w:rsidRPr="00884352" w:rsidR="00B40AAC" w:rsidP="45882101" w:rsidRDefault="00B40AAC" w14:paraId="4609C9FA" w14:textId="77777777">
      <w:pPr>
        <w:autoSpaceDE w:val="0"/>
        <w:autoSpaceDN w:val="0"/>
        <w:adjustRightInd w:val="0"/>
        <w:spacing w:before="116" w:after="120" w:afterAutospacing="off"/>
        <w:ind w:right="4"/>
        <w:rPr>
          <w:b w:val="1"/>
          <w:bCs w:val="1"/>
          <w:kern w:val="1"/>
        </w:rPr>
      </w:pPr>
      <w:r w:rsidRPr="45882101" w:rsidR="00B40AAC">
        <w:rPr>
          <w:b w:val="1"/>
          <w:bCs w:val="1"/>
          <w:kern w:val="1"/>
        </w:rPr>
        <w:t>For people who need help with English</w:t>
      </w:r>
    </w:p>
    <w:p w:rsidRPr="00884352" w:rsidR="00B40AAC" w:rsidP="45882101" w:rsidRDefault="00B40AAC" w14:paraId="00964388" w14:textId="77777777">
      <w:pPr>
        <w:autoSpaceDE w:val="0"/>
        <w:autoSpaceDN w:val="0"/>
        <w:adjustRightInd w:val="0"/>
        <w:spacing w:before="54" w:after="120" w:afterAutospacing="off"/>
        <w:ind w:right="4"/>
      </w:pPr>
      <w:r w:rsidRPr="45882101" w:rsidR="00B40AAC">
        <w:rPr>
          <w:b w:val="1"/>
          <w:bCs w:val="1"/>
          <w:kern w:val="1"/>
        </w:rPr>
        <w:t>TIS:</w:t>
      </w:r>
      <w:r w:rsidRPr="45882101" w:rsidR="00B40AAC">
        <w:rPr>
          <w:kern w:val="1"/>
        </w:rPr>
        <w:t xml:space="preserve"> 131 450</w:t>
      </w:r>
    </w:p>
    <w:p w:rsidRPr="00884352" w:rsidR="00B40AAC" w:rsidP="45882101" w:rsidRDefault="00B40AAC" w14:paraId="1FA9655E" w14:textId="77777777">
      <w:pPr>
        <w:autoSpaceDE w:val="0"/>
        <w:autoSpaceDN w:val="0"/>
        <w:adjustRightInd w:val="0"/>
        <w:spacing w:before="235" w:after="120" w:afterAutospacing="off"/>
        <w:ind w:right="4"/>
        <w:rPr>
          <w:b w:val="1"/>
          <w:bCs w:val="1"/>
          <w:kern w:val="1"/>
        </w:rPr>
      </w:pPr>
      <w:r w:rsidRPr="45882101" w:rsidR="00B40AAC">
        <w:rPr>
          <w:b w:val="1"/>
          <w:bCs w:val="1"/>
          <w:kern w:val="1"/>
        </w:rPr>
        <w:t>For people who are deaf or hard of hearing</w:t>
      </w:r>
    </w:p>
    <w:p w:rsidRPr="00884352" w:rsidR="00B40AAC" w:rsidP="45882101" w:rsidRDefault="00B40AAC" w14:paraId="40A27A07" w14:textId="77777777">
      <w:pPr>
        <w:autoSpaceDE w:val="0"/>
        <w:autoSpaceDN w:val="0"/>
        <w:adjustRightInd w:val="0"/>
        <w:spacing w:before="53" w:after="120" w:afterAutospacing="off"/>
        <w:ind w:right="4"/>
      </w:pPr>
      <w:r w:rsidRPr="45882101" w:rsidR="00B40AAC">
        <w:rPr>
          <w:b w:val="1"/>
          <w:bCs w:val="1"/>
          <w:kern w:val="1"/>
        </w:rPr>
        <w:t>TTY:</w:t>
      </w:r>
      <w:r w:rsidRPr="45882101" w:rsidR="00B40AAC">
        <w:rPr>
          <w:kern w:val="1"/>
        </w:rPr>
        <w:t xml:space="preserve"> 1800 555 677</w:t>
      </w:r>
    </w:p>
    <w:p w:rsidRPr="00884352" w:rsidR="00B40AAC" w:rsidP="45882101" w:rsidRDefault="00B40AAC" w14:paraId="34302A55" w14:textId="77777777">
      <w:pPr>
        <w:autoSpaceDE w:val="0"/>
        <w:autoSpaceDN w:val="0"/>
        <w:adjustRightInd w:val="0"/>
        <w:spacing w:before="116" w:after="120" w:afterAutospacing="off"/>
        <w:ind w:right="4"/>
      </w:pPr>
      <w:r w:rsidRPr="45882101" w:rsidR="00B40AAC">
        <w:rPr>
          <w:b w:val="1"/>
          <w:bCs w:val="1"/>
          <w:kern w:val="1"/>
        </w:rPr>
        <w:t>Voice relay</w:t>
      </w:r>
      <w:r w:rsidRPr="45882101" w:rsidR="00B40AAC">
        <w:rPr>
          <w:b w:val="1"/>
          <w:bCs w:val="1"/>
          <w:kern w:val="1"/>
        </w:rPr>
        <w:t>:</w:t>
      </w:r>
      <w:r w:rsidRPr="45882101" w:rsidR="00B40AAC">
        <w:rPr>
          <w:kern w:val="1"/>
        </w:rPr>
        <w:t xml:space="preserve"> 1800 555 727</w:t>
      </w:r>
    </w:p>
    <w:p w:rsidRPr="00535418" w:rsidR="001375CA" w:rsidP="45882101" w:rsidRDefault="00B40AAC" w14:paraId="36D4E17C" w14:textId="77777777">
      <w:pPr>
        <w:autoSpaceDE w:val="0"/>
        <w:autoSpaceDN w:val="0"/>
        <w:adjustRightInd w:val="0"/>
        <w:spacing w:before="116" w:after="120" w:afterAutospacing="off" w:line="338" w:lineRule="auto"/>
        <w:ind w:right="4"/>
        <w:rPr>
          <w:b w:val="1"/>
          <w:bCs w:val="1"/>
          <w:spacing w:val="-5"/>
          <w:kern w:val="1"/>
        </w:rPr>
      </w:pPr>
      <w:r w:rsidRPr="45882101" w:rsidR="00B40AAC">
        <w:rPr>
          <w:b w:val="1"/>
          <w:bCs w:val="1"/>
          <w:spacing w:val="-5"/>
          <w:kern w:val="1"/>
        </w:rPr>
        <w:t xml:space="preserve">National Relay Service: </w:t>
      </w:r>
      <w:hyperlink w:history="1" r:id="R6526fea0dc7f4c98">
        <w:r w:rsidRPr="45882101" w:rsidR="00B40AAC">
          <w:rPr>
            <w:rStyle w:val="Hyperlink"/>
            <w:kern w:val="1"/>
          </w:rPr>
          <w:t>relayservice.gov.au</w:t>
        </w:r>
      </w:hyperlink>
    </w:p>
    <w:sectPr w:rsidRPr="00535418" w:rsidR="001375CA" w:rsidSect="002B27DE">
      <w:headerReference w:type="even" r:id="rId33"/>
      <w:footerReference w:type="even" r:id="rId34"/>
      <w:footerReference w:type="default" r:id="rId35"/>
      <w:headerReference w:type="first" r:id="rId36"/>
      <w:footerReference w:type="first" r:id="rId37"/>
      <w:pgSz w:w="11906" w:h="16838" w:orient="portrait"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93C59" w:rsidP="00863C7F" w:rsidRDefault="00993C59" w14:paraId="380B6522" w14:textId="77777777">
      <w:r>
        <w:separator/>
      </w:r>
    </w:p>
    <w:p w:rsidR="00993C59" w:rsidP="00863C7F" w:rsidRDefault="00993C59" w14:paraId="28338C30" w14:textId="77777777"/>
    <w:p w:rsidR="00993C59" w:rsidP="00863C7F" w:rsidRDefault="00993C59" w14:paraId="5C95E82D" w14:textId="77777777"/>
    <w:p w:rsidR="00993C59" w:rsidP="00863C7F" w:rsidRDefault="00993C59" w14:paraId="7DF8DEE9" w14:textId="77777777"/>
    <w:p w:rsidR="00993C59" w:rsidP="00863C7F" w:rsidRDefault="00993C59" w14:paraId="4F8C854F" w14:textId="77777777"/>
    <w:p w:rsidR="00993C59" w:rsidP="00863C7F" w:rsidRDefault="00993C59" w14:paraId="5CE2FA7E" w14:textId="77777777"/>
    <w:p w:rsidR="00993C59" w:rsidP="00863C7F" w:rsidRDefault="00993C59" w14:paraId="0AB0A8F7" w14:textId="77777777"/>
    <w:p w:rsidR="00993C59" w:rsidP="00863C7F" w:rsidRDefault="00993C59" w14:paraId="364EC281" w14:textId="77777777"/>
    <w:p w:rsidR="00993C59" w:rsidP="00863C7F" w:rsidRDefault="00993C59" w14:paraId="0688A03D" w14:textId="77777777"/>
    <w:p w:rsidR="00993C59" w:rsidP="00863C7F" w:rsidRDefault="00993C59" w14:paraId="427801AD" w14:textId="77777777"/>
  </w:endnote>
  <w:endnote w:type="continuationSeparator" w:id="0">
    <w:p w:rsidR="00993C59" w:rsidP="00863C7F" w:rsidRDefault="00993C59" w14:paraId="4251C034" w14:textId="77777777">
      <w:r>
        <w:continuationSeparator/>
      </w:r>
    </w:p>
    <w:p w:rsidR="00993C59" w:rsidP="00863C7F" w:rsidRDefault="00993C59" w14:paraId="554764F4" w14:textId="77777777"/>
    <w:p w:rsidR="00993C59" w:rsidP="00863C7F" w:rsidRDefault="00993C59" w14:paraId="2EF8CB38" w14:textId="77777777"/>
    <w:p w:rsidR="00993C59" w:rsidP="00863C7F" w:rsidRDefault="00993C59" w14:paraId="1998F05F" w14:textId="77777777"/>
    <w:p w:rsidR="00993C59" w:rsidP="00863C7F" w:rsidRDefault="00993C59" w14:paraId="1B4A3BDD" w14:textId="77777777"/>
    <w:p w:rsidR="00993C59" w:rsidP="00863C7F" w:rsidRDefault="00993C59" w14:paraId="09E74E7A" w14:textId="77777777"/>
    <w:p w:rsidR="00993C59" w:rsidP="00863C7F" w:rsidRDefault="00993C59" w14:paraId="09BA52D9" w14:textId="77777777"/>
    <w:p w:rsidR="00993C59" w:rsidP="00863C7F" w:rsidRDefault="00993C59" w14:paraId="4C090EF8" w14:textId="77777777"/>
    <w:p w:rsidR="00993C59" w:rsidP="00863C7F" w:rsidRDefault="00993C59" w14:paraId="12902C85" w14:textId="77777777"/>
    <w:p w:rsidR="00993C59" w:rsidP="00863C7F" w:rsidRDefault="00993C59" w14:paraId="4008976C" w14:textId="77777777"/>
  </w:endnote>
  <w:endnote w:type="continuationNotice" w:id="1">
    <w:p w:rsidR="00993C59" w:rsidRDefault="00993C59" w14:paraId="3A62B9D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Angsana New">
    <w:panose1 w:val="020206030504050203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27DE" w:rsidRDefault="002B27DE" w14:paraId="304991D0"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D4B76" w:rsidP="002B27DE" w:rsidRDefault="008D4B76" w14:paraId="116BA9A3" w14:textId="77777777">
    <w:pPr>
      <w:pStyle w:val="Footer"/>
      <w:ind w:right="360"/>
    </w:pPr>
  </w:p>
  <w:p w:rsidR="00AA6762" w:rsidP="00863C7F" w:rsidRDefault="00AA6762" w14:paraId="6A579A38" w14:textId="77777777"/>
  <w:p w:rsidR="00AA6762" w:rsidP="00863C7F" w:rsidRDefault="00AA6762" w14:paraId="3DC4458A" w14:textId="77777777"/>
  <w:p w:rsidR="00A71751" w:rsidP="00863C7F" w:rsidRDefault="00A71751" w14:paraId="2DAC87E4" w14:textId="77777777"/>
  <w:p w:rsidR="00A71751" w:rsidP="00863C7F" w:rsidRDefault="00A71751" w14:paraId="4EE5F79D" w14:textId="77777777"/>
  <w:p w:rsidR="00A71751" w:rsidP="00863C7F" w:rsidRDefault="00A71751" w14:paraId="67592E4E" w14:textId="77777777"/>
  <w:p w:rsidR="00A71751" w:rsidP="00863C7F" w:rsidRDefault="00A71751" w14:paraId="6352523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85930442"/>
      <w:docPartObj>
        <w:docPartGallery w:val="Page Numbers (Bottom of Page)"/>
        <w:docPartUnique/>
      </w:docPartObj>
    </w:sdtPr>
    <w:sdtContent>
      <w:p w:rsidR="002B27DE" w:rsidP="002B27DE" w:rsidRDefault="002B27DE" w14:paraId="1DA6D8DC" w14:textId="77777777">
        <w:pPr>
          <w:pStyle w:val="Footer"/>
          <w:framePr w:h="661" w:wrap="none" w:hAnchor="page" w:vAnchor="text" w:x="10381" w:y="257" w:hRule="exact"/>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rsidRPr="002B27DE" w:rsidR="00A71751" w:rsidP="00285DEE" w:rsidRDefault="00285DEE" w14:paraId="5FD78E5D" w14:textId="77777777">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B27DE" w:rsidR="00285DEE" w:rsidP="00285DEE" w:rsidRDefault="00285DEE" w14:paraId="0A89B502" w14:textId="77777777">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93C59" w:rsidP="00863C7F" w:rsidRDefault="00993C59" w14:paraId="06A31E8C" w14:textId="77777777">
      <w:r>
        <w:separator/>
      </w:r>
    </w:p>
    <w:p w:rsidR="00993C59" w:rsidP="00863C7F" w:rsidRDefault="00993C59" w14:paraId="3AD791CA" w14:textId="77777777"/>
    <w:p w:rsidR="00993C59" w:rsidP="00863C7F" w:rsidRDefault="00993C59" w14:paraId="7B00BD4F" w14:textId="77777777"/>
    <w:p w:rsidR="00993C59" w:rsidP="00863C7F" w:rsidRDefault="00993C59" w14:paraId="666B721D" w14:textId="77777777"/>
    <w:p w:rsidR="00993C59" w:rsidP="00863C7F" w:rsidRDefault="00993C59" w14:paraId="4305AA76" w14:textId="77777777"/>
    <w:p w:rsidR="00993C59" w:rsidP="00863C7F" w:rsidRDefault="00993C59" w14:paraId="4B69483C" w14:textId="77777777"/>
    <w:p w:rsidR="00993C59" w:rsidP="00863C7F" w:rsidRDefault="00993C59" w14:paraId="2104F7B2" w14:textId="77777777"/>
    <w:p w:rsidR="00993C59" w:rsidP="00863C7F" w:rsidRDefault="00993C59" w14:paraId="569F2F98" w14:textId="77777777"/>
    <w:p w:rsidR="00993C59" w:rsidP="00863C7F" w:rsidRDefault="00993C59" w14:paraId="33F1C272" w14:textId="77777777"/>
    <w:p w:rsidR="00993C59" w:rsidP="00863C7F" w:rsidRDefault="00993C59" w14:paraId="5CBD5C4A" w14:textId="77777777"/>
  </w:footnote>
  <w:footnote w:type="continuationSeparator" w:id="0">
    <w:p w:rsidR="00993C59" w:rsidP="00863C7F" w:rsidRDefault="00993C59" w14:paraId="442A9ED3" w14:textId="77777777">
      <w:r>
        <w:continuationSeparator/>
      </w:r>
    </w:p>
    <w:p w:rsidR="00993C59" w:rsidP="00863C7F" w:rsidRDefault="00993C59" w14:paraId="321BDECB" w14:textId="77777777"/>
    <w:p w:rsidR="00993C59" w:rsidP="00863C7F" w:rsidRDefault="00993C59" w14:paraId="723ED8ED" w14:textId="77777777"/>
    <w:p w:rsidR="00993C59" w:rsidP="00863C7F" w:rsidRDefault="00993C59" w14:paraId="7014EB5D" w14:textId="77777777"/>
    <w:p w:rsidR="00993C59" w:rsidP="00863C7F" w:rsidRDefault="00993C59" w14:paraId="6D9644F2" w14:textId="77777777"/>
    <w:p w:rsidR="00993C59" w:rsidP="00863C7F" w:rsidRDefault="00993C59" w14:paraId="38DFE2FD" w14:textId="77777777"/>
    <w:p w:rsidR="00993C59" w:rsidP="00863C7F" w:rsidRDefault="00993C59" w14:paraId="0013CD1F" w14:textId="77777777"/>
    <w:p w:rsidR="00993C59" w:rsidP="00863C7F" w:rsidRDefault="00993C59" w14:paraId="12B0BD23" w14:textId="77777777"/>
    <w:p w:rsidR="00993C59" w:rsidP="00863C7F" w:rsidRDefault="00993C59" w14:paraId="215494E6" w14:textId="77777777"/>
    <w:p w:rsidR="00993C59" w:rsidP="00863C7F" w:rsidRDefault="00993C59" w14:paraId="44E110FE" w14:textId="77777777"/>
  </w:footnote>
  <w:footnote w:type="continuationNotice" w:id="1">
    <w:p w:rsidR="00993C59" w:rsidRDefault="00993C59" w14:paraId="7ADB5AD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D4B76" w:rsidP="00863C7F" w:rsidRDefault="008D4B76" w14:paraId="5CC02169" w14:textId="77777777">
    <w:pPr>
      <w:pStyle w:val="Header"/>
    </w:pPr>
  </w:p>
  <w:p w:rsidR="00AA6762" w:rsidP="00863C7F" w:rsidRDefault="00AA6762" w14:paraId="51CE9947" w14:textId="77777777"/>
  <w:p w:rsidR="00AA6762" w:rsidP="00863C7F" w:rsidRDefault="00AA6762" w14:paraId="7DDB145A" w14:textId="77777777"/>
  <w:p w:rsidR="00A71751" w:rsidP="00863C7F" w:rsidRDefault="00A71751" w14:paraId="58A8BF8C" w14:textId="77777777"/>
  <w:p w:rsidR="00A71751" w:rsidP="00863C7F" w:rsidRDefault="00A71751" w14:paraId="5CC94BA1" w14:textId="77777777"/>
  <w:p w:rsidR="00A71751" w:rsidP="00863C7F" w:rsidRDefault="00A71751" w14:paraId="31673D4D" w14:textId="77777777"/>
  <w:p w:rsidR="00A71751" w:rsidP="00863C7F" w:rsidRDefault="00A71751" w14:paraId="60A7765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16du wp14">
  <w:p w:rsidRPr="0025303C" w:rsidR="00180D51" w:rsidP="0025303C" w:rsidRDefault="002B27DE" w14:paraId="44E9C1DD" w14:textId="6ABC832C">
    <w:pPr>
      <w:pStyle w:val="Header"/>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2D99168F" wp14:editId="650336A7">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7"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5ED675B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r w:rsidR="00F34F32">
      <w:rPr>
        <w:color w:val="F9F9F9" w:themeColor="background1"/>
      </w:rPr>
      <w:t xml:space="preserve"> </w:t>
    </w:r>
  </w:p>
</w:hdr>
</file>

<file path=word/intelligence2.xml><?xml version="1.0" encoding="utf-8"?>
<int2:intelligence xmlns:int2="http://schemas.microsoft.com/office/intelligence/2020/intelligence">
  <int2:observations>
    <int2:textHash int2:hashCode="xcKo8AgQeL8r8Z" int2:id="y0ItdsNR">
      <int2:state int2:type="AugLoop_Text_Critique" int2:value="Rejected"/>
    </int2:textHash>
    <int2:textHash int2:hashCode="K6+VKXgqkDlz+i" int2:id="I4zFviIX">
      <int2:state int2:type="AugLoop_Text_Critique" int2:value="Rejected"/>
    </int2:textHash>
    <int2:textHash int2:hashCode="wpEpjdUAZybsXd" int2:id="WGPI8DzZ">
      <int2:state int2:type="AugLoop_Text_Critique" int2:value="Rejected"/>
    </int2:textHash>
    <int2:textHash int2:hashCode="a5QuKDH5csIuKw" int2:id="I7L97Xd7">
      <int2:state int2:type="AugLoop_Text_Critique" int2:value="Rejected"/>
    </int2:textHash>
    <int2:textHash int2:hashCode="tJgdpgn6ZYSMiT" int2:id="5UDsYLCu">
      <int2:state int2:type="AugLoop_Text_Critique" int2:value="Rejected"/>
    </int2:textHash>
    <int2:textHash int2:hashCode="YtCxasJ9mjhq9B" int2:id="horYqT3Q">
      <int2:state int2:type="AugLoop_Text_Critique" int2:value="Rejected"/>
    </int2:textHash>
    <int2:textHash int2:hashCode="edQaR+j+xVhWpq" int2:id="IHf7DFSx">
      <int2:state int2:type="AugLoop_Text_Critique" int2:value="Rejected"/>
    </int2:textHash>
    <int2:textHash int2:hashCode="5XDRCdvPuC+WfK" int2:id="GEnIJZze">
      <int2:state int2:type="AugLoop_Text_Critique" int2:value="Rejected"/>
    </int2:textHash>
    <int2:bookmark int2:bookmarkName="_Int_ppOpTOaQ" int2:invalidationBookmarkName="" int2:hashCode="IDfeQ3yAJkzLzo" int2:id="N0ADEyhL">
      <int2:state int2:type="AugLoop_Text_Critique" int2:value="Rejected"/>
    </int2:bookmark>
    <int2:bookmark int2:bookmarkName="_Int_JH11HqmX" int2:invalidationBookmarkName="" int2:hashCode="Kk6F4bThGtMuT3" int2:id="C66PGZu7">
      <int2:state int2:type="AugLoop_Text_Critique" int2:value="Rejected"/>
    </int2:bookmark>
    <int2:bookmark int2:bookmarkName="_Int_2zcojjXr" int2:invalidationBookmarkName="" int2:hashCode="biDSsgPPvG2yGX" int2:id="XVDifZtT">
      <int2:state int2:type="AugLoop_Text_Critique" int2:value="Rejected"/>
    </int2:bookmark>
    <int2:bookmark int2:bookmarkName="_Int_usF8cAcE" int2:invalidationBookmarkName="" int2:hashCode="9KsYjua5qLjgEI" int2:id="zbxHAJCu">
      <int2:state int2:type="AugLoop_Text_Critique" int2:value="Rejected"/>
    </int2:bookmark>
    <int2:bookmark int2:bookmarkName="_Int_D9iKgavu" int2:invalidationBookmarkName="" int2:hashCode="SPW0sFXDTAtd5h" int2:id="7LOMcgdH">
      <int2:state int2:type="AugLoop_Text_Critique" int2:value="Rejected"/>
    </int2:bookmark>
    <int2:bookmark int2:bookmarkName="_Int_dCf15CUs" int2:invalidationBookmarkName="" int2:hashCode="Zyk5foGeSQ+6HH" int2:id="TgIWpSkz">
      <int2:state int2:type="AugLoop_Text_Critique" int2:value="Rejected"/>
    </int2:bookmark>
    <int2:bookmark int2:bookmarkName="_Int_vRbMQzva" int2:invalidationBookmarkName="" int2:hashCode="E1+Tt6RJBbZOzq" int2:id="FndrboTn">
      <int2:state int2:type="AugLoop_Text_Critique" int2:value="Rejected"/>
    </int2:bookmark>
    <int2:bookmark int2:bookmarkName="_Int_otuREXud" int2:invalidationBookmarkName="" int2:hashCode="NeuSn0s4VJpmVQ" int2:id="uBppuRZ1">
      <int2:state int2:type="AugLoop_Acronyms_AcronymsCritique" int2:value="Rejected"/>
    </int2:bookmark>
    <int2:bookmark int2:bookmarkName="_Int_MgIJBBHs" int2:invalidationBookmarkName="" int2:hashCode="3nPqwMMFA48EN7" int2:id="zLVjbRWR">
      <int2:state int2:type="AugLoop_Text_Critique" int2:value="Rejected"/>
    </int2:bookmark>
    <int2:bookmark int2:bookmarkName="_Int_hz3oUTdv" int2:invalidationBookmarkName="" int2:hashCode="Ls17SwpLDSiabk" int2:id="3PpNUMzY">
      <int2:state int2:type="AugLoop_Text_Critique" int2:value="Rejected"/>
    </int2:bookmark>
    <int2:bookmark int2:bookmarkName="_Int_OHj3tyQJ" int2:invalidationBookmarkName="" int2:hashCode="0ulBorAcWVkq5r" int2:id="GmQMziG2">
      <int2:state int2:type="AugLoop_Text_Critique" int2:value="Rejected"/>
    </int2:bookmark>
    <int2:bookmark int2:bookmarkName="_Int_aMaSkQf2" int2:invalidationBookmarkName="" int2:hashCode="9vOfv2eNTAPKcv" int2:id="Gopvz4rg">
      <int2:state int2:type="AugLoop_Text_Critique" int2:value="Rejected"/>
    </int2:bookmark>
    <int2:bookmark int2:bookmarkName="_Int_w2j9aalu" int2:invalidationBookmarkName="" int2:hashCode="ihRxHai4ZMC4j7" int2:id="RxDtkPJ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28305BD"/>
    <w:multiLevelType w:val="multilevel"/>
    <w:tmpl w:val="816690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05621FCF"/>
    <w:multiLevelType w:val="multilevel"/>
    <w:tmpl w:val="DB54B6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0C787F69"/>
    <w:multiLevelType w:val="multilevel"/>
    <w:tmpl w:val="451CC8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0FDB05F2"/>
    <w:multiLevelType w:val="multilevel"/>
    <w:tmpl w:val="AD4E12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3FC5031"/>
    <w:multiLevelType w:val="multilevel"/>
    <w:tmpl w:val="6194EF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1B3E55C1"/>
    <w:multiLevelType w:val="hybridMultilevel"/>
    <w:tmpl w:val="1F72C6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1B815305"/>
    <w:multiLevelType w:val="multilevel"/>
    <w:tmpl w:val="46F0BA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1CF63F9B"/>
    <w:multiLevelType w:val="multilevel"/>
    <w:tmpl w:val="AD1474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213055FF"/>
    <w:multiLevelType w:val="hybridMultilevel"/>
    <w:tmpl w:val="A0848650"/>
    <w:lvl w:ilvl="0" w:tplc="489E4EDC">
      <w:start w:val="1"/>
      <w:numFmt w:val="bullet"/>
      <w:pStyle w:val="Bullet"/>
      <w:lvlText w:val=""/>
      <w:lvlJc w:val="left"/>
      <w:pPr>
        <w:ind w:left="-1779" w:hanging="360"/>
      </w:pPr>
      <w:rPr>
        <w:rFonts w:hint="default" w:ascii="Symbol" w:hAnsi="Symbol"/>
      </w:rPr>
    </w:lvl>
    <w:lvl w:ilvl="1" w:tplc="08090003" w:tentative="1">
      <w:start w:val="1"/>
      <w:numFmt w:val="bullet"/>
      <w:lvlText w:val="o"/>
      <w:lvlJc w:val="left"/>
      <w:pPr>
        <w:ind w:left="-1059" w:hanging="360"/>
      </w:pPr>
      <w:rPr>
        <w:rFonts w:hint="default" w:ascii="Courier New" w:hAnsi="Courier New" w:cs="Courier New"/>
      </w:rPr>
    </w:lvl>
    <w:lvl w:ilvl="2" w:tplc="08090005" w:tentative="1">
      <w:start w:val="1"/>
      <w:numFmt w:val="bullet"/>
      <w:lvlText w:val=""/>
      <w:lvlJc w:val="left"/>
      <w:pPr>
        <w:ind w:left="-339" w:hanging="360"/>
      </w:pPr>
      <w:rPr>
        <w:rFonts w:hint="default" w:ascii="Wingdings" w:hAnsi="Wingdings"/>
      </w:rPr>
    </w:lvl>
    <w:lvl w:ilvl="3" w:tplc="08090001" w:tentative="1">
      <w:start w:val="1"/>
      <w:numFmt w:val="bullet"/>
      <w:lvlText w:val=""/>
      <w:lvlJc w:val="left"/>
      <w:pPr>
        <w:ind w:left="381" w:hanging="360"/>
      </w:pPr>
      <w:rPr>
        <w:rFonts w:hint="default" w:ascii="Symbol" w:hAnsi="Symbol"/>
      </w:rPr>
    </w:lvl>
    <w:lvl w:ilvl="4" w:tplc="08090003" w:tentative="1">
      <w:start w:val="1"/>
      <w:numFmt w:val="bullet"/>
      <w:lvlText w:val="o"/>
      <w:lvlJc w:val="left"/>
      <w:pPr>
        <w:ind w:left="1101" w:hanging="360"/>
      </w:pPr>
      <w:rPr>
        <w:rFonts w:hint="default" w:ascii="Courier New" w:hAnsi="Courier New" w:cs="Courier New"/>
      </w:rPr>
    </w:lvl>
    <w:lvl w:ilvl="5" w:tplc="08090005" w:tentative="1">
      <w:start w:val="1"/>
      <w:numFmt w:val="bullet"/>
      <w:lvlText w:val=""/>
      <w:lvlJc w:val="left"/>
      <w:pPr>
        <w:ind w:left="1821" w:hanging="360"/>
      </w:pPr>
      <w:rPr>
        <w:rFonts w:hint="default" w:ascii="Wingdings" w:hAnsi="Wingdings"/>
      </w:rPr>
    </w:lvl>
    <w:lvl w:ilvl="6" w:tplc="08090001" w:tentative="1">
      <w:start w:val="1"/>
      <w:numFmt w:val="bullet"/>
      <w:lvlText w:val=""/>
      <w:lvlJc w:val="left"/>
      <w:pPr>
        <w:ind w:left="2541" w:hanging="360"/>
      </w:pPr>
      <w:rPr>
        <w:rFonts w:hint="default" w:ascii="Symbol" w:hAnsi="Symbol"/>
      </w:rPr>
    </w:lvl>
    <w:lvl w:ilvl="7" w:tplc="08090003" w:tentative="1">
      <w:start w:val="1"/>
      <w:numFmt w:val="bullet"/>
      <w:lvlText w:val="o"/>
      <w:lvlJc w:val="left"/>
      <w:pPr>
        <w:ind w:left="3261" w:hanging="360"/>
      </w:pPr>
      <w:rPr>
        <w:rFonts w:hint="default" w:ascii="Courier New" w:hAnsi="Courier New" w:cs="Courier New"/>
      </w:rPr>
    </w:lvl>
    <w:lvl w:ilvl="8" w:tplc="08090005" w:tentative="1">
      <w:start w:val="1"/>
      <w:numFmt w:val="bullet"/>
      <w:lvlText w:val=""/>
      <w:lvlJc w:val="left"/>
      <w:pPr>
        <w:ind w:left="3981" w:hanging="360"/>
      </w:pPr>
      <w:rPr>
        <w:rFonts w:hint="default" w:ascii="Wingdings" w:hAnsi="Wingdings"/>
      </w:rPr>
    </w:lvl>
  </w:abstractNum>
  <w:abstractNum w:abstractNumId="21" w15:restartNumberingAfterBreak="0">
    <w:nsid w:val="24F75C62"/>
    <w:multiLevelType w:val="multilevel"/>
    <w:tmpl w:val="E79E2F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5957CFD"/>
    <w:multiLevelType w:val="multilevel"/>
    <w:tmpl w:val="964A10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275F1867"/>
    <w:multiLevelType w:val="hybridMultilevel"/>
    <w:tmpl w:val="B98CC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27FD4E0B"/>
    <w:multiLevelType w:val="multilevel"/>
    <w:tmpl w:val="A01CCD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7"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8" w15:restartNumberingAfterBreak="0">
    <w:nsid w:val="35DF5DF9"/>
    <w:multiLevelType w:val="hybridMultilevel"/>
    <w:tmpl w:val="2ACE7B28"/>
    <w:lvl w:ilvl="0" w:tplc="DE6455BA">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24E68D4"/>
    <w:multiLevelType w:val="multilevel"/>
    <w:tmpl w:val="9CCE38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42E33C1B"/>
    <w:multiLevelType w:val="multilevel"/>
    <w:tmpl w:val="15F808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7" w15:restartNumberingAfterBreak="0">
    <w:nsid w:val="7AD04CC8"/>
    <w:multiLevelType w:val="multilevel"/>
    <w:tmpl w:val="B42228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45875792">
    <w:abstractNumId w:val="28"/>
  </w:num>
  <w:num w:numId="2" w16cid:durableId="1403412302">
    <w:abstractNumId w:val="36"/>
  </w:num>
  <w:num w:numId="3" w16cid:durableId="1848784963">
    <w:abstractNumId w:val="22"/>
  </w:num>
  <w:num w:numId="4" w16cid:durableId="1607611780">
    <w:abstractNumId w:val="29"/>
  </w:num>
  <w:num w:numId="5" w16cid:durableId="18968610">
    <w:abstractNumId w:val="24"/>
  </w:num>
  <w:num w:numId="6" w16cid:durableId="1220018893">
    <w:abstractNumId w:val="34"/>
  </w:num>
  <w:num w:numId="7" w16cid:durableId="1752268465">
    <w:abstractNumId w:val="19"/>
  </w:num>
  <w:num w:numId="8" w16cid:durableId="862402279">
    <w:abstractNumId w:val="13"/>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20"/>
  </w:num>
  <w:num w:numId="19" w16cid:durableId="1731490631">
    <w:abstractNumId w:val="33"/>
  </w:num>
  <w:num w:numId="20" w16cid:durableId="739518056">
    <w:abstractNumId w:val="38"/>
  </w:num>
  <w:num w:numId="21" w16cid:durableId="145901810">
    <w:abstractNumId w:val="26"/>
  </w:num>
  <w:num w:numId="22" w16cid:durableId="2084796931">
    <w:abstractNumId w:val="15"/>
  </w:num>
  <w:num w:numId="23" w16cid:durableId="154877118">
    <w:abstractNumId w:val="27"/>
  </w:num>
  <w:num w:numId="24" w16cid:durableId="623803465">
    <w:abstractNumId w:val="35"/>
  </w:num>
  <w:num w:numId="25" w16cid:durableId="1657562670">
    <w:abstractNumId w:val="30"/>
  </w:num>
  <w:num w:numId="26" w16cid:durableId="1449395856">
    <w:abstractNumId w:val="10"/>
  </w:num>
  <w:num w:numId="27" w16cid:durableId="2010906694">
    <w:abstractNumId w:val="32"/>
  </w:num>
  <w:num w:numId="28" w16cid:durableId="464740758">
    <w:abstractNumId w:val="14"/>
  </w:num>
  <w:num w:numId="29" w16cid:durableId="363605390">
    <w:abstractNumId w:val="21"/>
  </w:num>
  <w:num w:numId="30" w16cid:durableId="1771317420">
    <w:abstractNumId w:val="9"/>
  </w:num>
  <w:num w:numId="31" w16cid:durableId="288511198">
    <w:abstractNumId w:val="17"/>
  </w:num>
  <w:num w:numId="32" w16cid:durableId="280184794">
    <w:abstractNumId w:val="18"/>
  </w:num>
  <w:num w:numId="33" w16cid:durableId="744375128">
    <w:abstractNumId w:val="37"/>
  </w:num>
  <w:num w:numId="34" w16cid:durableId="1073355309">
    <w:abstractNumId w:val="31"/>
  </w:num>
  <w:num w:numId="35" w16cid:durableId="1764567612">
    <w:abstractNumId w:val="12"/>
  </w:num>
  <w:num w:numId="36" w16cid:durableId="1928493624">
    <w:abstractNumId w:val="11"/>
  </w:num>
  <w:num w:numId="37" w16cid:durableId="332529933">
    <w:abstractNumId w:val="23"/>
  </w:num>
  <w:num w:numId="38" w16cid:durableId="1959146488">
    <w:abstractNumId w:val="25"/>
  </w:num>
  <w:num w:numId="39" w16cid:durableId="17479957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53"/>
    <w:rsid w:val="00041563"/>
    <w:rsid w:val="00043C99"/>
    <w:rsid w:val="00066632"/>
    <w:rsid w:val="000D06FD"/>
    <w:rsid w:val="00102A1D"/>
    <w:rsid w:val="001258BB"/>
    <w:rsid w:val="001375CA"/>
    <w:rsid w:val="0014207A"/>
    <w:rsid w:val="0015557D"/>
    <w:rsid w:val="001665A1"/>
    <w:rsid w:val="001809B3"/>
    <w:rsid w:val="00180D51"/>
    <w:rsid w:val="00187EA6"/>
    <w:rsid w:val="001A15AB"/>
    <w:rsid w:val="001A7430"/>
    <w:rsid w:val="001A7EFA"/>
    <w:rsid w:val="001B5EC7"/>
    <w:rsid w:val="001E3257"/>
    <w:rsid w:val="001E630D"/>
    <w:rsid w:val="00223DBB"/>
    <w:rsid w:val="00231C85"/>
    <w:rsid w:val="002321EA"/>
    <w:rsid w:val="0023603F"/>
    <w:rsid w:val="0025303C"/>
    <w:rsid w:val="00285DEE"/>
    <w:rsid w:val="002A30E0"/>
    <w:rsid w:val="002A490D"/>
    <w:rsid w:val="002B27DE"/>
    <w:rsid w:val="002C631E"/>
    <w:rsid w:val="002F7C36"/>
    <w:rsid w:val="00304C4D"/>
    <w:rsid w:val="00323BB7"/>
    <w:rsid w:val="00326D41"/>
    <w:rsid w:val="003313CD"/>
    <w:rsid w:val="00360F21"/>
    <w:rsid w:val="003622D9"/>
    <w:rsid w:val="003820DF"/>
    <w:rsid w:val="00382409"/>
    <w:rsid w:val="003850AB"/>
    <w:rsid w:val="003A3FCC"/>
    <w:rsid w:val="003A60EF"/>
    <w:rsid w:val="003B2BB8"/>
    <w:rsid w:val="003B3F1F"/>
    <w:rsid w:val="003D34FF"/>
    <w:rsid w:val="003F2DA2"/>
    <w:rsid w:val="003F6ED7"/>
    <w:rsid w:val="0040062A"/>
    <w:rsid w:val="00441824"/>
    <w:rsid w:val="0048002C"/>
    <w:rsid w:val="004861C3"/>
    <w:rsid w:val="004876FD"/>
    <w:rsid w:val="004B54CA"/>
    <w:rsid w:val="004C2D9C"/>
    <w:rsid w:val="004C7D29"/>
    <w:rsid w:val="004D32B5"/>
    <w:rsid w:val="004D41CA"/>
    <w:rsid w:val="004D4A3F"/>
    <w:rsid w:val="004D7B73"/>
    <w:rsid w:val="004E461E"/>
    <w:rsid w:val="004E5CBF"/>
    <w:rsid w:val="00515AB6"/>
    <w:rsid w:val="00516F57"/>
    <w:rsid w:val="00531E4B"/>
    <w:rsid w:val="00535418"/>
    <w:rsid w:val="0055492D"/>
    <w:rsid w:val="00554972"/>
    <w:rsid w:val="00570781"/>
    <w:rsid w:val="00573B9C"/>
    <w:rsid w:val="00574D04"/>
    <w:rsid w:val="00576162"/>
    <w:rsid w:val="00590C6C"/>
    <w:rsid w:val="005938B8"/>
    <w:rsid w:val="00593C73"/>
    <w:rsid w:val="005A1743"/>
    <w:rsid w:val="005A6312"/>
    <w:rsid w:val="005A7AD2"/>
    <w:rsid w:val="005C3AA9"/>
    <w:rsid w:val="005E0949"/>
    <w:rsid w:val="0060658F"/>
    <w:rsid w:val="006251FB"/>
    <w:rsid w:val="00645007"/>
    <w:rsid w:val="00664E61"/>
    <w:rsid w:val="006765FF"/>
    <w:rsid w:val="00683992"/>
    <w:rsid w:val="006A4CE7"/>
    <w:rsid w:val="006B46BC"/>
    <w:rsid w:val="006B657A"/>
    <w:rsid w:val="006D7AA0"/>
    <w:rsid w:val="006E1038"/>
    <w:rsid w:val="006F3FA7"/>
    <w:rsid w:val="007219F1"/>
    <w:rsid w:val="007412F1"/>
    <w:rsid w:val="00761E08"/>
    <w:rsid w:val="0078012A"/>
    <w:rsid w:val="00780925"/>
    <w:rsid w:val="00784C2F"/>
    <w:rsid w:val="00785261"/>
    <w:rsid w:val="007A2767"/>
    <w:rsid w:val="007A47B3"/>
    <w:rsid w:val="007B0256"/>
    <w:rsid w:val="007D5C97"/>
    <w:rsid w:val="007E10B2"/>
    <w:rsid w:val="007E6C06"/>
    <w:rsid w:val="007F6C84"/>
    <w:rsid w:val="00805FFD"/>
    <w:rsid w:val="00822BAD"/>
    <w:rsid w:val="008275E5"/>
    <w:rsid w:val="00830A50"/>
    <w:rsid w:val="008375CB"/>
    <w:rsid w:val="00855F3C"/>
    <w:rsid w:val="00863C7F"/>
    <w:rsid w:val="00880050"/>
    <w:rsid w:val="00882B8A"/>
    <w:rsid w:val="00887867"/>
    <w:rsid w:val="008A3200"/>
    <w:rsid w:val="008D4B76"/>
    <w:rsid w:val="008D4D8D"/>
    <w:rsid w:val="008D79E4"/>
    <w:rsid w:val="00905783"/>
    <w:rsid w:val="00906B1B"/>
    <w:rsid w:val="009225F0"/>
    <w:rsid w:val="00923ED2"/>
    <w:rsid w:val="00940AC8"/>
    <w:rsid w:val="00943B88"/>
    <w:rsid w:val="00950F57"/>
    <w:rsid w:val="00953387"/>
    <w:rsid w:val="00956FF5"/>
    <w:rsid w:val="009633F8"/>
    <w:rsid w:val="00984533"/>
    <w:rsid w:val="00993C59"/>
    <w:rsid w:val="00995431"/>
    <w:rsid w:val="009D7E1B"/>
    <w:rsid w:val="009E02CC"/>
    <w:rsid w:val="00A06958"/>
    <w:rsid w:val="00A14C9C"/>
    <w:rsid w:val="00A16429"/>
    <w:rsid w:val="00A21351"/>
    <w:rsid w:val="00A345E1"/>
    <w:rsid w:val="00A42A51"/>
    <w:rsid w:val="00A47174"/>
    <w:rsid w:val="00A63C5B"/>
    <w:rsid w:val="00A6495B"/>
    <w:rsid w:val="00A71751"/>
    <w:rsid w:val="00A932B8"/>
    <w:rsid w:val="00A96D98"/>
    <w:rsid w:val="00AA0E0F"/>
    <w:rsid w:val="00AA6762"/>
    <w:rsid w:val="00AB5DE9"/>
    <w:rsid w:val="00AD2DEE"/>
    <w:rsid w:val="00B078E1"/>
    <w:rsid w:val="00B1295A"/>
    <w:rsid w:val="00B40AAC"/>
    <w:rsid w:val="00B73DA2"/>
    <w:rsid w:val="00B814A2"/>
    <w:rsid w:val="00B97A26"/>
    <w:rsid w:val="00BA2DB9"/>
    <w:rsid w:val="00BD5EAA"/>
    <w:rsid w:val="00BD6CC5"/>
    <w:rsid w:val="00BE632A"/>
    <w:rsid w:val="00BE7148"/>
    <w:rsid w:val="00BF5E43"/>
    <w:rsid w:val="00C07318"/>
    <w:rsid w:val="00C107E1"/>
    <w:rsid w:val="00C27827"/>
    <w:rsid w:val="00C374C0"/>
    <w:rsid w:val="00C40053"/>
    <w:rsid w:val="00C54B33"/>
    <w:rsid w:val="00CA581E"/>
    <w:rsid w:val="00CB2835"/>
    <w:rsid w:val="00CD3DF5"/>
    <w:rsid w:val="00CE720A"/>
    <w:rsid w:val="00CF74D3"/>
    <w:rsid w:val="00D3530B"/>
    <w:rsid w:val="00D35FF8"/>
    <w:rsid w:val="00D426EB"/>
    <w:rsid w:val="00D541D4"/>
    <w:rsid w:val="00D63A9B"/>
    <w:rsid w:val="00D6542A"/>
    <w:rsid w:val="00D77306"/>
    <w:rsid w:val="00D87A0F"/>
    <w:rsid w:val="00DB5769"/>
    <w:rsid w:val="00DC322B"/>
    <w:rsid w:val="00DD3D47"/>
    <w:rsid w:val="00DE3193"/>
    <w:rsid w:val="00E033F6"/>
    <w:rsid w:val="00E43F17"/>
    <w:rsid w:val="00E64C18"/>
    <w:rsid w:val="00E94B15"/>
    <w:rsid w:val="00EA34E2"/>
    <w:rsid w:val="00EC4364"/>
    <w:rsid w:val="00EE54E1"/>
    <w:rsid w:val="00F31A06"/>
    <w:rsid w:val="00F34F32"/>
    <w:rsid w:val="00F37327"/>
    <w:rsid w:val="00F411F2"/>
    <w:rsid w:val="00F50546"/>
    <w:rsid w:val="00FA334F"/>
    <w:rsid w:val="00FB5514"/>
    <w:rsid w:val="00FB7599"/>
    <w:rsid w:val="00FC0786"/>
    <w:rsid w:val="00FE2006"/>
    <w:rsid w:val="00FE3582"/>
    <w:rsid w:val="00FE76D9"/>
    <w:rsid w:val="0ABFCCDA"/>
    <w:rsid w:val="1144B522"/>
    <w:rsid w:val="2E28211D"/>
    <w:rsid w:val="409090CA"/>
    <w:rsid w:val="45882101"/>
    <w:rsid w:val="5B474E1A"/>
    <w:rsid w:val="68DACE80"/>
    <w:rsid w:val="6BA268D3"/>
    <w:rsid w:val="6EBB2AF3"/>
    <w:rsid w:val="75DAE14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2EC91"/>
  <w15:docId w15:val="{3469AA8B-7211-401F-BF9D-D66E0990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SMePro" w:hAnsi="FSMePro" w:eastAsia="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A51"/>
    <w:pPr>
      <w:spacing w:after="200" w:line="288" w:lineRule="auto"/>
    </w:pPr>
    <w:rPr>
      <w:rFonts w:ascii="Arial" w:hAnsi="Arial" w:eastAsia="Times New Roman"/>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258BB"/>
    <w:rPr>
      <w:rFonts w:ascii="Arial" w:hAnsi="Arial" w:eastAsia="Times New Roman" w:cs="Arial"/>
      <w:b/>
      <w:color w:val="6B2876" w:themeColor="text2"/>
      <w:sz w:val="60"/>
      <w:szCs w:val="60"/>
      <w:lang w:eastAsia="ja-JP"/>
    </w:rPr>
  </w:style>
  <w:style w:type="character" w:styleId="Heading2Char" w:customStyle="1">
    <w:name w:val="Heading 2 Char"/>
    <w:link w:val="Heading2"/>
    <w:uiPriority w:val="9"/>
    <w:rsid w:val="00516F57"/>
    <w:rPr>
      <w:rFonts w:ascii="Arial" w:hAnsi="Arial" w:eastAsia="Times New Roman"/>
      <w:b/>
      <w:bCs/>
      <w:color w:val="6B2876" w:themeColor="text2"/>
      <w:sz w:val="40"/>
      <w:szCs w:val="40"/>
      <w:lang w:val="en-US" w:eastAsia="ja-JP"/>
    </w:rPr>
  </w:style>
  <w:style w:type="paragraph" w:styleId="Tablebullet" w:customStyle="1">
    <w:name w:val="Table bullet"/>
    <w:qFormat/>
    <w:rsid w:val="00A42A51"/>
    <w:pPr>
      <w:numPr>
        <w:numId w:val="19"/>
      </w:numPr>
    </w:pPr>
    <w:rPr>
      <w:rFonts w:ascii="Arial" w:hAnsi="Arial" w:eastAsia="Times New Roman"/>
      <w:sz w:val="24"/>
      <w:szCs w:val="24"/>
      <w:lang w:eastAsia="ja-JP"/>
    </w:rPr>
  </w:style>
  <w:style w:type="character" w:styleId="Heading3Char" w:customStyle="1">
    <w:name w:val="Heading 3 Char"/>
    <w:link w:val="Heading3"/>
    <w:uiPriority w:val="9"/>
    <w:rsid w:val="00516F57"/>
    <w:rPr>
      <w:rFonts w:ascii="Arial" w:hAnsi="Arial" w:eastAsia="Times New Roman"/>
      <w:b/>
      <w:color w:val="6B2876" w:themeColor="text2"/>
      <w:sz w:val="30"/>
      <w:szCs w:val="30"/>
      <w:lang w:val="en-US" w:eastAsia="ja-JP"/>
    </w:rPr>
  </w:style>
  <w:style w:type="character" w:styleId="Heading4Char" w:customStyle="1">
    <w:name w:val="Heading 4 Char"/>
    <w:link w:val="Heading4"/>
    <w:uiPriority w:val="9"/>
    <w:rsid w:val="00863C7F"/>
    <w:rPr>
      <w:rFonts w:ascii="Arial" w:hAnsi="Arial" w:eastAsia="Times New Roman"/>
      <w:b/>
      <w:sz w:val="24"/>
      <w:szCs w:val="24"/>
      <w:lang w:val="en-US" w:eastAsia="ja-JP"/>
    </w:rPr>
  </w:style>
  <w:style w:type="character" w:styleId="Heading5Char" w:customStyle="1">
    <w:name w:val="Heading 5 Char"/>
    <w:link w:val="Heading5"/>
    <w:uiPriority w:val="9"/>
    <w:rsid w:val="00863C7F"/>
    <w:rPr>
      <w:rFonts w:ascii="Arial" w:hAnsi="Arial" w:eastAsia="Times New Roman"/>
      <w:b/>
      <w:sz w:val="22"/>
      <w:szCs w:val="24"/>
      <w:lang w:val="en-US" w:eastAsia="ja-JP"/>
    </w:rPr>
  </w:style>
  <w:style w:type="character" w:styleId="Heading6Char" w:customStyle="1">
    <w:name w:val="Heading 6 Char"/>
    <w:link w:val="Heading6"/>
    <w:uiPriority w:val="9"/>
    <w:rsid w:val="00830A50"/>
    <w:rPr>
      <w:rFonts w:ascii="Arial" w:hAnsi="Arial" w:eastAsia="Times New Roman"/>
      <w:i/>
      <w:iCs/>
      <w:sz w:val="22"/>
      <w:szCs w:val="24"/>
      <w:lang w:val="en-US" w:eastAsia="ja-JP"/>
    </w:rPr>
  </w:style>
  <w:style w:type="character" w:styleId="Heading7Char" w:customStyle="1">
    <w:name w:val="Heading 7 Char"/>
    <w:link w:val="Heading7"/>
    <w:uiPriority w:val="9"/>
    <w:rsid w:val="004B54CA"/>
    <w:rPr>
      <w:rFonts w:ascii="Arial" w:hAnsi="Arial" w:eastAsia="Times New Roman" w:cs="Times New Roman"/>
      <w:i/>
      <w:iCs/>
    </w:rPr>
  </w:style>
  <w:style w:type="character" w:styleId="Heading8Char" w:customStyle="1">
    <w:name w:val="Heading 8 Char"/>
    <w:link w:val="Heading8"/>
    <w:uiPriority w:val="9"/>
    <w:rsid w:val="004B54CA"/>
    <w:rPr>
      <w:rFonts w:ascii="Arial" w:hAnsi="Arial" w:eastAsia="Times New Roman" w:cs="Times New Roman"/>
      <w:sz w:val="20"/>
      <w:szCs w:val="20"/>
    </w:rPr>
  </w:style>
  <w:style w:type="character" w:styleId="Heading9Char" w:customStyle="1">
    <w:name w:val="Heading 9 Char"/>
    <w:link w:val="Heading9"/>
    <w:uiPriority w:val="9"/>
    <w:rsid w:val="004B54CA"/>
    <w:rPr>
      <w:rFonts w:ascii="Arial" w:hAnsi="Arial" w:eastAsia="Times New Roman"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accent6"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000000" w:themeColor="accent6"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accent6"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000000" w:themeColor="accent6" w:sz="4" w:space="0"/>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6B2876" w:themeColor="text1"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6B2876" w:themeColor="text1"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6B2876" w:themeColor="text1"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6B2876" w:themeColor="text1" w:sz="4" w:space="0"/>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styleId="CurrentList1" w:customStyle="1">
    <w:name w:val="Current List1"/>
    <w:uiPriority w:val="99"/>
    <w:rsid w:val="00940AC8"/>
    <w:pPr>
      <w:numPr>
        <w:numId w:val="20"/>
      </w:numPr>
    </w:pPr>
  </w:style>
  <w:style w:type="numbering" w:styleId="CurrentList2" w:customStyle="1">
    <w:name w:val="Current List2"/>
    <w:uiPriority w:val="99"/>
    <w:rsid w:val="00940AC8"/>
    <w:pPr>
      <w:numPr>
        <w:numId w:val="21"/>
      </w:numPr>
    </w:pPr>
  </w:style>
  <w:style w:type="numbering" w:styleId="CurrentList3" w:customStyle="1">
    <w:name w:val="Current List3"/>
    <w:uiPriority w:val="99"/>
    <w:rsid w:val="00940AC8"/>
    <w:pPr>
      <w:numPr>
        <w:numId w:val="22"/>
      </w:numPr>
    </w:pPr>
  </w:style>
  <w:style w:type="table" w:styleId="TableGridLight">
    <w:name w:val="Grid Table Light"/>
    <w:basedOn w:val="TableNormal"/>
    <w:uiPriority w:val="40"/>
    <w:rsid w:val="00940AC8"/>
    <w:tblPr>
      <w:tblBorders>
        <w:top w:val="single" w:color="BABABA" w:themeColor="background1" w:themeShade="BF" w:sz="4" w:space="0"/>
        <w:left w:val="single" w:color="BABABA" w:themeColor="background1" w:themeShade="BF" w:sz="4" w:space="0"/>
        <w:bottom w:val="single" w:color="BABABA" w:themeColor="background1" w:themeShade="BF" w:sz="4" w:space="0"/>
        <w:right w:val="single" w:color="BABABA" w:themeColor="background1" w:themeShade="BF" w:sz="4" w:space="0"/>
        <w:insideH w:val="single" w:color="BABABA" w:themeColor="background1" w:themeShade="BF" w:sz="4" w:space="0"/>
        <w:insideV w:val="single" w:color="BABABA" w:themeColor="background1" w:themeShade="BF" w:sz="4" w:space="0"/>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color="BA61C9" w:themeColor="text1" w:themeTint="99" w:sz="4" w:space="0"/>
        <w:bottom w:val="single" w:color="BA61C9" w:themeColor="text1" w:themeTint="99" w:sz="4" w:space="0"/>
        <w:insideH w:val="single" w:color="BA61C9"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Style1" w:custom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styleId="HeaderChar" w:customStyle="1">
    <w:name w:val="Header Char"/>
    <w:aliases w:val="Security markings Char"/>
    <w:link w:val="Header"/>
    <w:uiPriority w:val="99"/>
    <w:rsid w:val="00664E61"/>
    <w:rPr>
      <w:rFonts w:ascii="Arial" w:hAnsi="Arial" w:eastAsia="Times New Roman"/>
      <w:b/>
      <w:color w:val="C00000"/>
      <w:sz w:val="24"/>
      <w:szCs w:val="24"/>
      <w:lang w:val="en-US" w:eastAsia="ja-JP"/>
    </w:rPr>
  </w:style>
  <w:style w:type="paragraph" w:styleId="Footer">
    <w:name w:val="footer"/>
    <w:basedOn w:val="Normal"/>
    <w:link w:val="FooterChar"/>
    <w:uiPriority w:val="99"/>
    <w:unhideWhenUsed/>
    <w:rsid w:val="00FA334F"/>
    <w:pPr>
      <w:pBdr>
        <w:top w:val="single" w:color="6B2976" w:sz="4" w:space="12"/>
      </w:pBdr>
      <w:tabs>
        <w:tab w:val="center" w:pos="4513"/>
        <w:tab w:val="right" w:pos="9026"/>
      </w:tabs>
      <w:spacing w:after="0" w:line="240" w:lineRule="auto"/>
    </w:pPr>
    <w:rPr>
      <w:color w:val="6B2976"/>
    </w:rPr>
  </w:style>
  <w:style w:type="character" w:styleId="FooterChar" w:customStyle="1">
    <w:name w:val="Footer Char"/>
    <w:link w:val="Footer"/>
    <w:uiPriority w:val="99"/>
    <w:rsid w:val="00FA334F"/>
    <w:rPr>
      <w:rFonts w:ascii="Arial" w:hAnsi="Arial" w:eastAsia="Times New Roman"/>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19F1"/>
    <w:rPr>
      <w:rFonts w:ascii="Tahoma" w:hAnsi="Tahoma" w:eastAsia="Times New Roman" w:cs="Tahoma"/>
      <w:sz w:val="16"/>
      <w:szCs w:val="16"/>
      <w:lang w:val="en-US" w:eastAsia="ja-JP"/>
    </w:rPr>
  </w:style>
  <w:style w:type="paragraph" w:styleId="Bullet" w:customStyle="1">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hAnsi="Arial" w:eastAsia="Times New Roman"/>
      <w:lang w:val="en-US" w:eastAsia="ja-JP"/>
    </w:rPr>
    <w:tblPr>
      <w:tblStyleRowBandSize w:val="1"/>
      <w:tblStyleColBandSize w:val="1"/>
      <w:tblBorders>
        <w:top w:val="single" w:color="6B2876" w:themeColor="text2" w:sz="4" w:space="0"/>
        <w:bottom w:val="single" w:color="6B2876" w:themeColor="text2" w:sz="4"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color="C5296D" w:sz="8" w:space="0"/>
          <w:left w:val="nil"/>
          <w:bottom w:val="single" w:color="C5296D"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styleId="Securityinformation" w:customStyle="1">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Description" w:customStyle="1">
    <w:name w:val="Table Description"/>
    <w:basedOn w:val="Normal"/>
    <w:link w:val="TableDescriptionChar"/>
    <w:qFormat/>
    <w:rsid w:val="00830A50"/>
    <w:pPr>
      <w:spacing w:before="360" w:after="120"/>
    </w:pPr>
    <w:rPr>
      <w:bCs/>
      <w:u w:val="single"/>
    </w:rPr>
  </w:style>
  <w:style w:type="character" w:styleId="TableDescriptionChar" w:customStyle="1">
    <w:name w:val="Table Description Char"/>
    <w:link w:val="TableDescription"/>
    <w:rsid w:val="00830A50"/>
    <w:rPr>
      <w:rFonts w:ascii="Arial" w:hAnsi="Arial" w:eastAsia="Times New Roman"/>
      <w:bCs/>
      <w:sz w:val="22"/>
      <w:szCs w:val="24"/>
      <w:u w:val="single"/>
      <w:lang w:val="en-US" w:eastAsia="ja-JP"/>
    </w:rPr>
  </w:style>
  <w:style w:type="character" w:styleId="SecurityinformationChar" w:customStyle="1">
    <w:name w:val="Security information Char"/>
    <w:link w:val="Securityinformation"/>
    <w:rsid w:val="001258BB"/>
    <w:rPr>
      <w:rFonts w:ascii="Arial" w:hAnsi="Arial" w:eastAsia="Times New Roman"/>
      <w:b/>
      <w:color w:val="000000" w:themeColor="accent6"/>
      <w:sz w:val="28"/>
      <w:szCs w:val="28"/>
      <w:lang w:val="en-US" w:eastAsia="ja-JP"/>
    </w:rPr>
  </w:style>
  <w:style w:type="table" w:styleId="Coverpagetable" w:customStyle="1">
    <w:name w:val="Cover page table"/>
    <w:basedOn w:val="TableNormal"/>
    <w:uiPriority w:val="99"/>
    <w:rsid w:val="00066632"/>
    <w:rPr>
      <w:rFonts w:ascii="Arial" w:hAnsi="Arial" w:cs="Times New Roman (Body CS)" w:eastAsiaTheme="minorHAnsi"/>
      <w:color w:val="F9F9F9" w:themeColor="background1"/>
      <w:sz w:val="24"/>
      <w:szCs w:val="24"/>
      <w:lang w:eastAsia="en-US"/>
    </w:rPr>
    <w:tblPr/>
  </w:style>
  <w:style w:type="paragraph" w:styleId="tablelistbullet" w:customStyle="1">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cs="Arial" w:eastAsiaTheme="majorEastAsia"/>
      <w:color w:val="6B2876" w:themeColor="text2"/>
      <w:spacing w:val="-10"/>
      <w:kern w:val="28"/>
      <w:sz w:val="32"/>
      <w:szCs w:val="56"/>
      <w:lang w:val="en-AU" w:eastAsia="en-US"/>
    </w:rPr>
  </w:style>
  <w:style w:type="character" w:styleId="TitleChar" w:customStyle="1">
    <w:name w:val="Title Char"/>
    <w:aliases w:val="Intro paragraph Char"/>
    <w:basedOn w:val="DefaultParagraphFont"/>
    <w:link w:val="Title"/>
    <w:uiPriority w:val="10"/>
    <w:rsid w:val="00516F57"/>
    <w:rPr>
      <w:rFonts w:ascii="Arial" w:hAnsi="Arial" w:cs="Arial" w:eastAsiaTheme="majorEastAsia"/>
      <w:color w:val="6B2876" w:themeColor="text2"/>
      <w:spacing w:val="-10"/>
      <w:kern w:val="28"/>
      <w:sz w:val="32"/>
      <w:szCs w:val="56"/>
      <w:lang w:eastAsia="en-US"/>
    </w:rPr>
  </w:style>
  <w:style w:type="numbering" w:styleId="CurrentList4" w:customStyle="1">
    <w:name w:val="Current List4"/>
    <w:uiPriority w:val="99"/>
    <w:rsid w:val="003313CD"/>
    <w:pPr>
      <w:numPr>
        <w:numId w:val="23"/>
      </w:numPr>
    </w:pPr>
  </w:style>
  <w:style w:type="numbering" w:styleId="CurrentList5" w:customStyle="1">
    <w:name w:val="Current List5"/>
    <w:uiPriority w:val="99"/>
    <w:rsid w:val="003313CD"/>
    <w:pPr>
      <w:numPr>
        <w:numId w:val="24"/>
      </w:numPr>
    </w:pPr>
  </w:style>
  <w:style w:type="numbering" w:styleId="CurrentList6" w:customStyle="1">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color="6B2876" w:themeColor="text2" w:sz="4" w:space="0"/>
        <w:left w:val="single" w:color="6B2876" w:themeColor="text2" w:sz="4" w:space="0"/>
        <w:bottom w:val="single" w:color="6B2876" w:themeColor="text2" w:sz="4" w:space="0"/>
        <w:right w:val="single" w:color="6B2876" w:themeColor="text2" w:sz="4" w:space="0"/>
        <w:insideH w:val="single" w:color="6B2876" w:themeColor="text2" w:sz="4" w:space="0"/>
        <w:insideV w:val="single" w:color="6B2876" w:themeColor="text2" w:sz="4" w:space="0"/>
      </w:tblBorders>
    </w:tblPr>
    <w:tblStylePr w:type="firstRow">
      <w:rPr>
        <w:b/>
        <w:bCs/>
        <w:color w:val="F9F9F9" w:themeColor="background1"/>
      </w:rPr>
      <w:tblPr/>
      <w:tcPr>
        <w:tcBorders>
          <w:bottom w:val="nil"/>
          <w:insideH w:val="single" w:color="F9F9F9" w:themeColor="background1" w:sz="4" w:space="0"/>
          <w:insideV w:val="single" w:color="F9F9F9" w:themeColor="background1" w:sz="4" w:space="0"/>
        </w:tcBorders>
        <w:shd w:val="clear" w:color="auto" w:fill="6B2876" w:themeFill="text2"/>
      </w:tcPr>
    </w:tblStylePr>
    <w:tblStylePr w:type="lastRow">
      <w:rPr>
        <w:b/>
        <w:bCs/>
      </w:rPr>
    </w:tblStylePr>
    <w:tblStylePr w:type="firstCol">
      <w:rPr>
        <w:b/>
        <w:bCs/>
        <w:color w:val="F9F9F9" w:themeColor="background1"/>
      </w:rPr>
      <w:tblPr/>
      <w:tcPr>
        <w:tcBorders>
          <w:insideH w:val="single" w:color="F9F9F9" w:themeColor="background1" w:sz="4" w:space="0"/>
          <w:insideV w:val="single" w:color="F9F9F9" w:themeColor="background1" w:sz="4" w:space="0"/>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paragraph" w:styleId="paragraph" w:customStyle="1">
    <w:name w:val="paragraph"/>
    <w:basedOn w:val="Normal"/>
    <w:rsid w:val="00590C6C"/>
    <w:pPr>
      <w:spacing w:before="100" w:beforeAutospacing="1" w:after="100" w:afterAutospacing="1" w:line="240" w:lineRule="auto"/>
    </w:pPr>
    <w:rPr>
      <w:rFonts w:ascii="Times New Roman" w:hAnsi="Times New Roman"/>
      <w:lang w:val="en-AU" w:eastAsia="en-AU"/>
    </w:rPr>
  </w:style>
  <w:style w:type="character" w:styleId="normaltextrun" w:customStyle="1">
    <w:name w:val="normaltextrun"/>
    <w:basedOn w:val="DefaultParagraphFont"/>
    <w:rsid w:val="00590C6C"/>
  </w:style>
  <w:style w:type="character" w:styleId="eop" w:customStyle="1">
    <w:name w:val="eop"/>
    <w:basedOn w:val="DefaultParagraphFont"/>
    <w:rsid w:val="0059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852569416">
      <w:bodyDiv w:val="1"/>
      <w:marLeft w:val="0"/>
      <w:marRight w:val="0"/>
      <w:marTop w:val="0"/>
      <w:marBottom w:val="0"/>
      <w:divBdr>
        <w:top w:val="none" w:sz="0" w:space="0" w:color="auto"/>
        <w:left w:val="none" w:sz="0" w:space="0" w:color="auto"/>
        <w:bottom w:val="none" w:sz="0" w:space="0" w:color="auto"/>
        <w:right w:val="none" w:sz="0" w:space="0" w:color="auto"/>
      </w:divBdr>
      <w:divsChild>
        <w:div w:id="903567888">
          <w:marLeft w:val="0"/>
          <w:marRight w:val="0"/>
          <w:marTop w:val="0"/>
          <w:marBottom w:val="0"/>
          <w:divBdr>
            <w:top w:val="none" w:sz="0" w:space="0" w:color="auto"/>
            <w:left w:val="none" w:sz="0" w:space="0" w:color="auto"/>
            <w:bottom w:val="none" w:sz="0" w:space="0" w:color="auto"/>
            <w:right w:val="none" w:sz="0" w:space="0" w:color="auto"/>
          </w:divBdr>
          <w:divsChild>
            <w:div w:id="347415140">
              <w:marLeft w:val="0"/>
              <w:marRight w:val="0"/>
              <w:marTop w:val="0"/>
              <w:marBottom w:val="0"/>
              <w:divBdr>
                <w:top w:val="none" w:sz="0" w:space="0" w:color="auto"/>
                <w:left w:val="none" w:sz="0" w:space="0" w:color="auto"/>
                <w:bottom w:val="none" w:sz="0" w:space="0" w:color="auto"/>
                <w:right w:val="none" w:sz="0" w:space="0" w:color="auto"/>
              </w:divBdr>
            </w:div>
            <w:div w:id="507674071">
              <w:marLeft w:val="0"/>
              <w:marRight w:val="0"/>
              <w:marTop w:val="0"/>
              <w:marBottom w:val="0"/>
              <w:divBdr>
                <w:top w:val="none" w:sz="0" w:space="0" w:color="auto"/>
                <w:left w:val="none" w:sz="0" w:space="0" w:color="auto"/>
                <w:bottom w:val="none" w:sz="0" w:space="0" w:color="auto"/>
                <w:right w:val="none" w:sz="0" w:space="0" w:color="auto"/>
              </w:divBdr>
            </w:div>
            <w:div w:id="551119164">
              <w:marLeft w:val="0"/>
              <w:marRight w:val="0"/>
              <w:marTop w:val="0"/>
              <w:marBottom w:val="0"/>
              <w:divBdr>
                <w:top w:val="none" w:sz="0" w:space="0" w:color="auto"/>
                <w:left w:val="none" w:sz="0" w:space="0" w:color="auto"/>
                <w:bottom w:val="none" w:sz="0" w:space="0" w:color="auto"/>
                <w:right w:val="none" w:sz="0" w:space="0" w:color="auto"/>
              </w:divBdr>
            </w:div>
            <w:div w:id="628559734">
              <w:marLeft w:val="0"/>
              <w:marRight w:val="0"/>
              <w:marTop w:val="0"/>
              <w:marBottom w:val="0"/>
              <w:divBdr>
                <w:top w:val="none" w:sz="0" w:space="0" w:color="auto"/>
                <w:left w:val="none" w:sz="0" w:space="0" w:color="auto"/>
                <w:bottom w:val="none" w:sz="0" w:space="0" w:color="auto"/>
                <w:right w:val="none" w:sz="0" w:space="0" w:color="auto"/>
              </w:divBdr>
            </w:div>
            <w:div w:id="683868287">
              <w:marLeft w:val="0"/>
              <w:marRight w:val="0"/>
              <w:marTop w:val="0"/>
              <w:marBottom w:val="0"/>
              <w:divBdr>
                <w:top w:val="none" w:sz="0" w:space="0" w:color="auto"/>
                <w:left w:val="none" w:sz="0" w:space="0" w:color="auto"/>
                <w:bottom w:val="none" w:sz="0" w:space="0" w:color="auto"/>
                <w:right w:val="none" w:sz="0" w:space="0" w:color="auto"/>
              </w:divBdr>
            </w:div>
            <w:div w:id="900871519">
              <w:marLeft w:val="0"/>
              <w:marRight w:val="0"/>
              <w:marTop w:val="0"/>
              <w:marBottom w:val="0"/>
              <w:divBdr>
                <w:top w:val="none" w:sz="0" w:space="0" w:color="auto"/>
                <w:left w:val="none" w:sz="0" w:space="0" w:color="auto"/>
                <w:bottom w:val="none" w:sz="0" w:space="0" w:color="auto"/>
                <w:right w:val="none" w:sz="0" w:space="0" w:color="auto"/>
              </w:divBdr>
            </w:div>
            <w:div w:id="988359260">
              <w:marLeft w:val="0"/>
              <w:marRight w:val="0"/>
              <w:marTop w:val="0"/>
              <w:marBottom w:val="0"/>
              <w:divBdr>
                <w:top w:val="none" w:sz="0" w:space="0" w:color="auto"/>
                <w:left w:val="none" w:sz="0" w:space="0" w:color="auto"/>
                <w:bottom w:val="none" w:sz="0" w:space="0" w:color="auto"/>
                <w:right w:val="none" w:sz="0" w:space="0" w:color="auto"/>
              </w:divBdr>
            </w:div>
            <w:div w:id="1092823481">
              <w:marLeft w:val="0"/>
              <w:marRight w:val="0"/>
              <w:marTop w:val="0"/>
              <w:marBottom w:val="0"/>
              <w:divBdr>
                <w:top w:val="none" w:sz="0" w:space="0" w:color="auto"/>
                <w:left w:val="none" w:sz="0" w:space="0" w:color="auto"/>
                <w:bottom w:val="none" w:sz="0" w:space="0" w:color="auto"/>
                <w:right w:val="none" w:sz="0" w:space="0" w:color="auto"/>
              </w:divBdr>
            </w:div>
            <w:div w:id="1134636789">
              <w:marLeft w:val="0"/>
              <w:marRight w:val="0"/>
              <w:marTop w:val="0"/>
              <w:marBottom w:val="0"/>
              <w:divBdr>
                <w:top w:val="none" w:sz="0" w:space="0" w:color="auto"/>
                <w:left w:val="none" w:sz="0" w:space="0" w:color="auto"/>
                <w:bottom w:val="none" w:sz="0" w:space="0" w:color="auto"/>
                <w:right w:val="none" w:sz="0" w:space="0" w:color="auto"/>
              </w:divBdr>
            </w:div>
            <w:div w:id="1137723550">
              <w:marLeft w:val="0"/>
              <w:marRight w:val="0"/>
              <w:marTop w:val="0"/>
              <w:marBottom w:val="0"/>
              <w:divBdr>
                <w:top w:val="none" w:sz="0" w:space="0" w:color="auto"/>
                <w:left w:val="none" w:sz="0" w:space="0" w:color="auto"/>
                <w:bottom w:val="none" w:sz="0" w:space="0" w:color="auto"/>
                <w:right w:val="none" w:sz="0" w:space="0" w:color="auto"/>
              </w:divBdr>
            </w:div>
            <w:div w:id="1316453704">
              <w:marLeft w:val="0"/>
              <w:marRight w:val="0"/>
              <w:marTop w:val="0"/>
              <w:marBottom w:val="0"/>
              <w:divBdr>
                <w:top w:val="none" w:sz="0" w:space="0" w:color="auto"/>
                <w:left w:val="none" w:sz="0" w:space="0" w:color="auto"/>
                <w:bottom w:val="none" w:sz="0" w:space="0" w:color="auto"/>
                <w:right w:val="none" w:sz="0" w:space="0" w:color="auto"/>
              </w:divBdr>
            </w:div>
            <w:div w:id="1414888321">
              <w:marLeft w:val="0"/>
              <w:marRight w:val="0"/>
              <w:marTop w:val="0"/>
              <w:marBottom w:val="0"/>
              <w:divBdr>
                <w:top w:val="none" w:sz="0" w:space="0" w:color="auto"/>
                <w:left w:val="none" w:sz="0" w:space="0" w:color="auto"/>
                <w:bottom w:val="none" w:sz="0" w:space="0" w:color="auto"/>
                <w:right w:val="none" w:sz="0" w:space="0" w:color="auto"/>
              </w:divBdr>
            </w:div>
            <w:div w:id="1497921709">
              <w:marLeft w:val="0"/>
              <w:marRight w:val="0"/>
              <w:marTop w:val="0"/>
              <w:marBottom w:val="0"/>
              <w:divBdr>
                <w:top w:val="none" w:sz="0" w:space="0" w:color="auto"/>
                <w:left w:val="none" w:sz="0" w:space="0" w:color="auto"/>
                <w:bottom w:val="none" w:sz="0" w:space="0" w:color="auto"/>
                <w:right w:val="none" w:sz="0" w:space="0" w:color="auto"/>
              </w:divBdr>
            </w:div>
            <w:div w:id="1669139850">
              <w:marLeft w:val="0"/>
              <w:marRight w:val="0"/>
              <w:marTop w:val="0"/>
              <w:marBottom w:val="0"/>
              <w:divBdr>
                <w:top w:val="none" w:sz="0" w:space="0" w:color="auto"/>
                <w:left w:val="none" w:sz="0" w:space="0" w:color="auto"/>
                <w:bottom w:val="none" w:sz="0" w:space="0" w:color="auto"/>
                <w:right w:val="none" w:sz="0" w:space="0" w:color="auto"/>
              </w:divBdr>
            </w:div>
            <w:div w:id="1697735853">
              <w:marLeft w:val="0"/>
              <w:marRight w:val="0"/>
              <w:marTop w:val="0"/>
              <w:marBottom w:val="0"/>
              <w:divBdr>
                <w:top w:val="none" w:sz="0" w:space="0" w:color="auto"/>
                <w:left w:val="none" w:sz="0" w:space="0" w:color="auto"/>
                <w:bottom w:val="none" w:sz="0" w:space="0" w:color="auto"/>
                <w:right w:val="none" w:sz="0" w:space="0" w:color="auto"/>
              </w:divBdr>
            </w:div>
            <w:div w:id="1938903368">
              <w:marLeft w:val="0"/>
              <w:marRight w:val="0"/>
              <w:marTop w:val="0"/>
              <w:marBottom w:val="0"/>
              <w:divBdr>
                <w:top w:val="none" w:sz="0" w:space="0" w:color="auto"/>
                <w:left w:val="none" w:sz="0" w:space="0" w:color="auto"/>
                <w:bottom w:val="none" w:sz="0" w:space="0" w:color="auto"/>
                <w:right w:val="none" w:sz="0" w:space="0" w:color="auto"/>
              </w:divBdr>
            </w:div>
            <w:div w:id="1965575618">
              <w:marLeft w:val="0"/>
              <w:marRight w:val="0"/>
              <w:marTop w:val="0"/>
              <w:marBottom w:val="0"/>
              <w:divBdr>
                <w:top w:val="none" w:sz="0" w:space="0" w:color="auto"/>
                <w:left w:val="none" w:sz="0" w:space="0" w:color="auto"/>
                <w:bottom w:val="none" w:sz="0" w:space="0" w:color="auto"/>
                <w:right w:val="none" w:sz="0" w:space="0" w:color="auto"/>
              </w:divBdr>
            </w:div>
            <w:div w:id="2032954035">
              <w:marLeft w:val="0"/>
              <w:marRight w:val="0"/>
              <w:marTop w:val="0"/>
              <w:marBottom w:val="0"/>
              <w:divBdr>
                <w:top w:val="none" w:sz="0" w:space="0" w:color="auto"/>
                <w:left w:val="none" w:sz="0" w:space="0" w:color="auto"/>
                <w:bottom w:val="none" w:sz="0" w:space="0" w:color="auto"/>
                <w:right w:val="none" w:sz="0" w:space="0" w:color="auto"/>
              </w:divBdr>
            </w:div>
          </w:divsChild>
        </w:div>
        <w:div w:id="1221592809">
          <w:marLeft w:val="0"/>
          <w:marRight w:val="0"/>
          <w:marTop w:val="0"/>
          <w:marBottom w:val="0"/>
          <w:divBdr>
            <w:top w:val="none" w:sz="0" w:space="0" w:color="auto"/>
            <w:left w:val="none" w:sz="0" w:space="0" w:color="auto"/>
            <w:bottom w:val="none" w:sz="0" w:space="0" w:color="auto"/>
            <w:right w:val="none" w:sz="0" w:space="0" w:color="auto"/>
          </w:divBdr>
          <w:divsChild>
            <w:div w:id="111245221">
              <w:marLeft w:val="0"/>
              <w:marRight w:val="0"/>
              <w:marTop w:val="0"/>
              <w:marBottom w:val="0"/>
              <w:divBdr>
                <w:top w:val="none" w:sz="0" w:space="0" w:color="auto"/>
                <w:left w:val="none" w:sz="0" w:space="0" w:color="auto"/>
                <w:bottom w:val="none" w:sz="0" w:space="0" w:color="auto"/>
                <w:right w:val="none" w:sz="0" w:space="0" w:color="auto"/>
              </w:divBdr>
            </w:div>
            <w:div w:id="313609185">
              <w:marLeft w:val="0"/>
              <w:marRight w:val="0"/>
              <w:marTop w:val="0"/>
              <w:marBottom w:val="0"/>
              <w:divBdr>
                <w:top w:val="none" w:sz="0" w:space="0" w:color="auto"/>
                <w:left w:val="none" w:sz="0" w:space="0" w:color="auto"/>
                <w:bottom w:val="none" w:sz="0" w:space="0" w:color="auto"/>
                <w:right w:val="none" w:sz="0" w:space="0" w:color="auto"/>
              </w:divBdr>
            </w:div>
            <w:div w:id="555896330">
              <w:marLeft w:val="0"/>
              <w:marRight w:val="0"/>
              <w:marTop w:val="0"/>
              <w:marBottom w:val="0"/>
              <w:divBdr>
                <w:top w:val="none" w:sz="0" w:space="0" w:color="auto"/>
                <w:left w:val="none" w:sz="0" w:space="0" w:color="auto"/>
                <w:bottom w:val="none" w:sz="0" w:space="0" w:color="auto"/>
                <w:right w:val="none" w:sz="0" w:space="0" w:color="auto"/>
              </w:divBdr>
            </w:div>
            <w:div w:id="572399536">
              <w:marLeft w:val="0"/>
              <w:marRight w:val="0"/>
              <w:marTop w:val="0"/>
              <w:marBottom w:val="0"/>
              <w:divBdr>
                <w:top w:val="none" w:sz="0" w:space="0" w:color="auto"/>
                <w:left w:val="none" w:sz="0" w:space="0" w:color="auto"/>
                <w:bottom w:val="none" w:sz="0" w:space="0" w:color="auto"/>
                <w:right w:val="none" w:sz="0" w:space="0" w:color="auto"/>
              </w:divBdr>
            </w:div>
            <w:div w:id="869218693">
              <w:marLeft w:val="0"/>
              <w:marRight w:val="0"/>
              <w:marTop w:val="0"/>
              <w:marBottom w:val="0"/>
              <w:divBdr>
                <w:top w:val="none" w:sz="0" w:space="0" w:color="auto"/>
                <w:left w:val="none" w:sz="0" w:space="0" w:color="auto"/>
                <w:bottom w:val="none" w:sz="0" w:space="0" w:color="auto"/>
                <w:right w:val="none" w:sz="0" w:space="0" w:color="auto"/>
              </w:divBdr>
            </w:div>
            <w:div w:id="1197350122">
              <w:marLeft w:val="0"/>
              <w:marRight w:val="0"/>
              <w:marTop w:val="0"/>
              <w:marBottom w:val="0"/>
              <w:divBdr>
                <w:top w:val="none" w:sz="0" w:space="0" w:color="auto"/>
                <w:left w:val="none" w:sz="0" w:space="0" w:color="auto"/>
                <w:bottom w:val="none" w:sz="0" w:space="0" w:color="auto"/>
                <w:right w:val="none" w:sz="0" w:space="0" w:color="auto"/>
              </w:divBdr>
            </w:div>
            <w:div w:id="1282878187">
              <w:marLeft w:val="0"/>
              <w:marRight w:val="0"/>
              <w:marTop w:val="0"/>
              <w:marBottom w:val="0"/>
              <w:divBdr>
                <w:top w:val="none" w:sz="0" w:space="0" w:color="auto"/>
                <w:left w:val="none" w:sz="0" w:space="0" w:color="auto"/>
                <w:bottom w:val="none" w:sz="0" w:space="0" w:color="auto"/>
                <w:right w:val="none" w:sz="0" w:space="0" w:color="auto"/>
              </w:divBdr>
            </w:div>
            <w:div w:id="1486583301">
              <w:marLeft w:val="0"/>
              <w:marRight w:val="0"/>
              <w:marTop w:val="0"/>
              <w:marBottom w:val="0"/>
              <w:divBdr>
                <w:top w:val="none" w:sz="0" w:space="0" w:color="auto"/>
                <w:left w:val="none" w:sz="0" w:space="0" w:color="auto"/>
                <w:bottom w:val="none" w:sz="0" w:space="0" w:color="auto"/>
                <w:right w:val="none" w:sz="0" w:space="0" w:color="auto"/>
              </w:divBdr>
            </w:div>
            <w:div w:id="1721662074">
              <w:marLeft w:val="0"/>
              <w:marRight w:val="0"/>
              <w:marTop w:val="0"/>
              <w:marBottom w:val="0"/>
              <w:divBdr>
                <w:top w:val="none" w:sz="0" w:space="0" w:color="auto"/>
                <w:left w:val="none" w:sz="0" w:space="0" w:color="auto"/>
                <w:bottom w:val="none" w:sz="0" w:space="0" w:color="auto"/>
                <w:right w:val="none" w:sz="0" w:space="0" w:color="auto"/>
              </w:divBdr>
            </w:div>
            <w:div w:id="1786194010">
              <w:marLeft w:val="0"/>
              <w:marRight w:val="0"/>
              <w:marTop w:val="0"/>
              <w:marBottom w:val="0"/>
              <w:divBdr>
                <w:top w:val="none" w:sz="0" w:space="0" w:color="auto"/>
                <w:left w:val="none" w:sz="0" w:space="0" w:color="auto"/>
                <w:bottom w:val="none" w:sz="0" w:space="0" w:color="auto"/>
                <w:right w:val="none" w:sz="0" w:space="0" w:color="auto"/>
              </w:divBdr>
            </w:div>
          </w:divsChild>
        </w:div>
        <w:div w:id="1414476515">
          <w:marLeft w:val="0"/>
          <w:marRight w:val="0"/>
          <w:marTop w:val="0"/>
          <w:marBottom w:val="0"/>
          <w:divBdr>
            <w:top w:val="none" w:sz="0" w:space="0" w:color="auto"/>
            <w:left w:val="none" w:sz="0" w:space="0" w:color="auto"/>
            <w:bottom w:val="none" w:sz="0" w:space="0" w:color="auto"/>
            <w:right w:val="none" w:sz="0" w:space="0" w:color="auto"/>
          </w:divBdr>
          <w:divsChild>
            <w:div w:id="68581368">
              <w:marLeft w:val="0"/>
              <w:marRight w:val="0"/>
              <w:marTop w:val="0"/>
              <w:marBottom w:val="0"/>
              <w:divBdr>
                <w:top w:val="none" w:sz="0" w:space="0" w:color="auto"/>
                <w:left w:val="none" w:sz="0" w:space="0" w:color="auto"/>
                <w:bottom w:val="none" w:sz="0" w:space="0" w:color="auto"/>
                <w:right w:val="none" w:sz="0" w:space="0" w:color="auto"/>
              </w:divBdr>
            </w:div>
            <w:div w:id="78254282">
              <w:marLeft w:val="0"/>
              <w:marRight w:val="0"/>
              <w:marTop w:val="0"/>
              <w:marBottom w:val="0"/>
              <w:divBdr>
                <w:top w:val="none" w:sz="0" w:space="0" w:color="auto"/>
                <w:left w:val="none" w:sz="0" w:space="0" w:color="auto"/>
                <w:bottom w:val="none" w:sz="0" w:space="0" w:color="auto"/>
                <w:right w:val="none" w:sz="0" w:space="0" w:color="auto"/>
              </w:divBdr>
            </w:div>
            <w:div w:id="138040790">
              <w:marLeft w:val="0"/>
              <w:marRight w:val="0"/>
              <w:marTop w:val="0"/>
              <w:marBottom w:val="0"/>
              <w:divBdr>
                <w:top w:val="none" w:sz="0" w:space="0" w:color="auto"/>
                <w:left w:val="none" w:sz="0" w:space="0" w:color="auto"/>
                <w:bottom w:val="none" w:sz="0" w:space="0" w:color="auto"/>
                <w:right w:val="none" w:sz="0" w:space="0" w:color="auto"/>
              </w:divBdr>
            </w:div>
            <w:div w:id="231280482">
              <w:marLeft w:val="0"/>
              <w:marRight w:val="0"/>
              <w:marTop w:val="0"/>
              <w:marBottom w:val="0"/>
              <w:divBdr>
                <w:top w:val="none" w:sz="0" w:space="0" w:color="auto"/>
                <w:left w:val="none" w:sz="0" w:space="0" w:color="auto"/>
                <w:bottom w:val="none" w:sz="0" w:space="0" w:color="auto"/>
                <w:right w:val="none" w:sz="0" w:space="0" w:color="auto"/>
              </w:divBdr>
            </w:div>
            <w:div w:id="613631657">
              <w:marLeft w:val="0"/>
              <w:marRight w:val="0"/>
              <w:marTop w:val="0"/>
              <w:marBottom w:val="0"/>
              <w:divBdr>
                <w:top w:val="none" w:sz="0" w:space="0" w:color="auto"/>
                <w:left w:val="none" w:sz="0" w:space="0" w:color="auto"/>
                <w:bottom w:val="none" w:sz="0" w:space="0" w:color="auto"/>
                <w:right w:val="none" w:sz="0" w:space="0" w:color="auto"/>
              </w:divBdr>
            </w:div>
            <w:div w:id="654643732">
              <w:marLeft w:val="0"/>
              <w:marRight w:val="0"/>
              <w:marTop w:val="0"/>
              <w:marBottom w:val="0"/>
              <w:divBdr>
                <w:top w:val="none" w:sz="0" w:space="0" w:color="auto"/>
                <w:left w:val="none" w:sz="0" w:space="0" w:color="auto"/>
                <w:bottom w:val="none" w:sz="0" w:space="0" w:color="auto"/>
                <w:right w:val="none" w:sz="0" w:space="0" w:color="auto"/>
              </w:divBdr>
            </w:div>
            <w:div w:id="690227449">
              <w:marLeft w:val="0"/>
              <w:marRight w:val="0"/>
              <w:marTop w:val="0"/>
              <w:marBottom w:val="0"/>
              <w:divBdr>
                <w:top w:val="none" w:sz="0" w:space="0" w:color="auto"/>
                <w:left w:val="none" w:sz="0" w:space="0" w:color="auto"/>
                <w:bottom w:val="none" w:sz="0" w:space="0" w:color="auto"/>
                <w:right w:val="none" w:sz="0" w:space="0" w:color="auto"/>
              </w:divBdr>
            </w:div>
            <w:div w:id="729305645">
              <w:marLeft w:val="0"/>
              <w:marRight w:val="0"/>
              <w:marTop w:val="0"/>
              <w:marBottom w:val="0"/>
              <w:divBdr>
                <w:top w:val="none" w:sz="0" w:space="0" w:color="auto"/>
                <w:left w:val="none" w:sz="0" w:space="0" w:color="auto"/>
                <w:bottom w:val="none" w:sz="0" w:space="0" w:color="auto"/>
                <w:right w:val="none" w:sz="0" w:space="0" w:color="auto"/>
              </w:divBdr>
            </w:div>
            <w:div w:id="843782951">
              <w:marLeft w:val="0"/>
              <w:marRight w:val="0"/>
              <w:marTop w:val="0"/>
              <w:marBottom w:val="0"/>
              <w:divBdr>
                <w:top w:val="none" w:sz="0" w:space="0" w:color="auto"/>
                <w:left w:val="none" w:sz="0" w:space="0" w:color="auto"/>
                <w:bottom w:val="none" w:sz="0" w:space="0" w:color="auto"/>
                <w:right w:val="none" w:sz="0" w:space="0" w:color="auto"/>
              </w:divBdr>
            </w:div>
            <w:div w:id="940726623">
              <w:marLeft w:val="0"/>
              <w:marRight w:val="0"/>
              <w:marTop w:val="0"/>
              <w:marBottom w:val="0"/>
              <w:divBdr>
                <w:top w:val="none" w:sz="0" w:space="0" w:color="auto"/>
                <w:left w:val="none" w:sz="0" w:space="0" w:color="auto"/>
                <w:bottom w:val="none" w:sz="0" w:space="0" w:color="auto"/>
                <w:right w:val="none" w:sz="0" w:space="0" w:color="auto"/>
              </w:divBdr>
            </w:div>
            <w:div w:id="965812856">
              <w:marLeft w:val="0"/>
              <w:marRight w:val="0"/>
              <w:marTop w:val="0"/>
              <w:marBottom w:val="0"/>
              <w:divBdr>
                <w:top w:val="none" w:sz="0" w:space="0" w:color="auto"/>
                <w:left w:val="none" w:sz="0" w:space="0" w:color="auto"/>
                <w:bottom w:val="none" w:sz="0" w:space="0" w:color="auto"/>
                <w:right w:val="none" w:sz="0" w:space="0" w:color="auto"/>
              </w:divBdr>
            </w:div>
            <w:div w:id="1356496270">
              <w:marLeft w:val="0"/>
              <w:marRight w:val="0"/>
              <w:marTop w:val="0"/>
              <w:marBottom w:val="0"/>
              <w:divBdr>
                <w:top w:val="none" w:sz="0" w:space="0" w:color="auto"/>
                <w:left w:val="none" w:sz="0" w:space="0" w:color="auto"/>
                <w:bottom w:val="none" w:sz="0" w:space="0" w:color="auto"/>
                <w:right w:val="none" w:sz="0" w:space="0" w:color="auto"/>
              </w:divBdr>
            </w:div>
            <w:div w:id="1498619603">
              <w:marLeft w:val="0"/>
              <w:marRight w:val="0"/>
              <w:marTop w:val="0"/>
              <w:marBottom w:val="0"/>
              <w:divBdr>
                <w:top w:val="none" w:sz="0" w:space="0" w:color="auto"/>
                <w:left w:val="none" w:sz="0" w:space="0" w:color="auto"/>
                <w:bottom w:val="none" w:sz="0" w:space="0" w:color="auto"/>
                <w:right w:val="none" w:sz="0" w:space="0" w:color="auto"/>
              </w:divBdr>
            </w:div>
            <w:div w:id="1613707974">
              <w:marLeft w:val="0"/>
              <w:marRight w:val="0"/>
              <w:marTop w:val="0"/>
              <w:marBottom w:val="0"/>
              <w:divBdr>
                <w:top w:val="none" w:sz="0" w:space="0" w:color="auto"/>
                <w:left w:val="none" w:sz="0" w:space="0" w:color="auto"/>
                <w:bottom w:val="none" w:sz="0" w:space="0" w:color="auto"/>
                <w:right w:val="none" w:sz="0" w:space="0" w:color="auto"/>
              </w:divBdr>
            </w:div>
            <w:div w:id="1808932030">
              <w:marLeft w:val="0"/>
              <w:marRight w:val="0"/>
              <w:marTop w:val="0"/>
              <w:marBottom w:val="0"/>
              <w:divBdr>
                <w:top w:val="none" w:sz="0" w:space="0" w:color="auto"/>
                <w:left w:val="none" w:sz="0" w:space="0" w:color="auto"/>
                <w:bottom w:val="none" w:sz="0" w:space="0" w:color="auto"/>
                <w:right w:val="none" w:sz="0" w:space="0" w:color="auto"/>
              </w:divBdr>
            </w:div>
          </w:divsChild>
        </w:div>
        <w:div w:id="1743485020">
          <w:marLeft w:val="0"/>
          <w:marRight w:val="0"/>
          <w:marTop w:val="0"/>
          <w:marBottom w:val="0"/>
          <w:divBdr>
            <w:top w:val="none" w:sz="0" w:space="0" w:color="auto"/>
            <w:left w:val="none" w:sz="0" w:space="0" w:color="auto"/>
            <w:bottom w:val="none" w:sz="0" w:space="0" w:color="auto"/>
            <w:right w:val="none" w:sz="0" w:space="0" w:color="auto"/>
          </w:divBdr>
          <w:divsChild>
            <w:div w:id="892691383">
              <w:marLeft w:val="0"/>
              <w:marRight w:val="0"/>
              <w:marTop w:val="0"/>
              <w:marBottom w:val="0"/>
              <w:divBdr>
                <w:top w:val="none" w:sz="0" w:space="0" w:color="auto"/>
                <w:left w:val="none" w:sz="0" w:space="0" w:color="auto"/>
                <w:bottom w:val="none" w:sz="0" w:space="0" w:color="auto"/>
                <w:right w:val="none" w:sz="0" w:space="0" w:color="auto"/>
              </w:divBdr>
            </w:div>
            <w:div w:id="1227835412">
              <w:marLeft w:val="0"/>
              <w:marRight w:val="0"/>
              <w:marTop w:val="0"/>
              <w:marBottom w:val="0"/>
              <w:divBdr>
                <w:top w:val="none" w:sz="0" w:space="0" w:color="auto"/>
                <w:left w:val="none" w:sz="0" w:space="0" w:color="auto"/>
                <w:bottom w:val="none" w:sz="0" w:space="0" w:color="auto"/>
                <w:right w:val="none" w:sz="0" w:space="0" w:color="auto"/>
              </w:divBdr>
            </w:div>
            <w:div w:id="1276056117">
              <w:marLeft w:val="0"/>
              <w:marRight w:val="0"/>
              <w:marTop w:val="0"/>
              <w:marBottom w:val="0"/>
              <w:divBdr>
                <w:top w:val="none" w:sz="0" w:space="0" w:color="auto"/>
                <w:left w:val="none" w:sz="0" w:space="0" w:color="auto"/>
                <w:bottom w:val="none" w:sz="0" w:space="0" w:color="auto"/>
                <w:right w:val="none" w:sz="0" w:space="0" w:color="auto"/>
              </w:divBdr>
            </w:div>
            <w:div w:id="1402022980">
              <w:marLeft w:val="0"/>
              <w:marRight w:val="0"/>
              <w:marTop w:val="0"/>
              <w:marBottom w:val="0"/>
              <w:divBdr>
                <w:top w:val="none" w:sz="0" w:space="0" w:color="auto"/>
                <w:left w:val="none" w:sz="0" w:space="0" w:color="auto"/>
                <w:bottom w:val="none" w:sz="0" w:space="0" w:color="auto"/>
                <w:right w:val="none" w:sz="0" w:space="0" w:color="auto"/>
              </w:divBdr>
            </w:div>
            <w:div w:id="1473913110">
              <w:marLeft w:val="0"/>
              <w:marRight w:val="0"/>
              <w:marTop w:val="0"/>
              <w:marBottom w:val="0"/>
              <w:divBdr>
                <w:top w:val="none" w:sz="0" w:space="0" w:color="auto"/>
                <w:left w:val="none" w:sz="0" w:space="0" w:color="auto"/>
                <w:bottom w:val="none" w:sz="0" w:space="0" w:color="auto"/>
                <w:right w:val="none" w:sz="0" w:space="0" w:color="auto"/>
              </w:divBdr>
            </w:div>
            <w:div w:id="1924220405">
              <w:marLeft w:val="0"/>
              <w:marRight w:val="0"/>
              <w:marTop w:val="0"/>
              <w:marBottom w:val="0"/>
              <w:divBdr>
                <w:top w:val="none" w:sz="0" w:space="0" w:color="auto"/>
                <w:left w:val="none" w:sz="0" w:space="0" w:color="auto"/>
                <w:bottom w:val="none" w:sz="0" w:space="0" w:color="auto"/>
                <w:right w:val="none" w:sz="0" w:space="0" w:color="auto"/>
              </w:divBdr>
            </w:div>
          </w:divsChild>
        </w:div>
        <w:div w:id="1993022163">
          <w:marLeft w:val="0"/>
          <w:marRight w:val="0"/>
          <w:marTop w:val="0"/>
          <w:marBottom w:val="0"/>
          <w:divBdr>
            <w:top w:val="none" w:sz="0" w:space="0" w:color="auto"/>
            <w:left w:val="none" w:sz="0" w:space="0" w:color="auto"/>
            <w:bottom w:val="none" w:sz="0" w:space="0" w:color="auto"/>
            <w:right w:val="none" w:sz="0" w:space="0" w:color="auto"/>
          </w:divBdr>
          <w:divsChild>
            <w:div w:id="504705443">
              <w:marLeft w:val="0"/>
              <w:marRight w:val="0"/>
              <w:marTop w:val="0"/>
              <w:marBottom w:val="0"/>
              <w:divBdr>
                <w:top w:val="none" w:sz="0" w:space="0" w:color="auto"/>
                <w:left w:val="none" w:sz="0" w:space="0" w:color="auto"/>
                <w:bottom w:val="none" w:sz="0" w:space="0" w:color="auto"/>
                <w:right w:val="none" w:sz="0" w:space="0" w:color="auto"/>
              </w:divBdr>
            </w:div>
            <w:div w:id="570385336">
              <w:marLeft w:val="0"/>
              <w:marRight w:val="0"/>
              <w:marTop w:val="0"/>
              <w:marBottom w:val="0"/>
              <w:divBdr>
                <w:top w:val="none" w:sz="0" w:space="0" w:color="auto"/>
                <w:left w:val="none" w:sz="0" w:space="0" w:color="auto"/>
                <w:bottom w:val="none" w:sz="0" w:space="0" w:color="auto"/>
                <w:right w:val="none" w:sz="0" w:space="0" w:color="auto"/>
              </w:divBdr>
            </w:div>
            <w:div w:id="724331314">
              <w:marLeft w:val="0"/>
              <w:marRight w:val="0"/>
              <w:marTop w:val="0"/>
              <w:marBottom w:val="0"/>
              <w:divBdr>
                <w:top w:val="none" w:sz="0" w:space="0" w:color="auto"/>
                <w:left w:val="none" w:sz="0" w:space="0" w:color="auto"/>
                <w:bottom w:val="none" w:sz="0" w:space="0" w:color="auto"/>
                <w:right w:val="none" w:sz="0" w:space="0" w:color="auto"/>
              </w:divBdr>
            </w:div>
            <w:div w:id="1641571221">
              <w:marLeft w:val="0"/>
              <w:marRight w:val="0"/>
              <w:marTop w:val="0"/>
              <w:marBottom w:val="0"/>
              <w:divBdr>
                <w:top w:val="none" w:sz="0" w:space="0" w:color="auto"/>
                <w:left w:val="none" w:sz="0" w:space="0" w:color="auto"/>
                <w:bottom w:val="none" w:sz="0" w:space="0" w:color="auto"/>
                <w:right w:val="none" w:sz="0" w:space="0" w:color="auto"/>
              </w:divBdr>
            </w:div>
            <w:div w:id="17670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206">
      <w:bodyDiv w:val="1"/>
      <w:marLeft w:val="0"/>
      <w:marRight w:val="0"/>
      <w:marTop w:val="0"/>
      <w:marBottom w:val="0"/>
      <w:divBdr>
        <w:top w:val="none" w:sz="0" w:space="0" w:color="auto"/>
        <w:left w:val="none" w:sz="0" w:space="0" w:color="auto"/>
        <w:bottom w:val="none" w:sz="0" w:space="0" w:color="auto"/>
        <w:right w:val="none" w:sz="0" w:space="0" w:color="auto"/>
      </w:divBdr>
      <w:divsChild>
        <w:div w:id="446506052">
          <w:marLeft w:val="0"/>
          <w:marRight w:val="0"/>
          <w:marTop w:val="0"/>
          <w:marBottom w:val="0"/>
          <w:divBdr>
            <w:top w:val="none" w:sz="0" w:space="0" w:color="auto"/>
            <w:left w:val="none" w:sz="0" w:space="0" w:color="auto"/>
            <w:bottom w:val="none" w:sz="0" w:space="0" w:color="auto"/>
            <w:right w:val="none" w:sz="0" w:space="0" w:color="auto"/>
          </w:divBdr>
        </w:div>
        <w:div w:id="730466651">
          <w:marLeft w:val="0"/>
          <w:marRight w:val="0"/>
          <w:marTop w:val="0"/>
          <w:marBottom w:val="0"/>
          <w:divBdr>
            <w:top w:val="none" w:sz="0" w:space="0" w:color="auto"/>
            <w:left w:val="none" w:sz="0" w:space="0" w:color="auto"/>
            <w:bottom w:val="none" w:sz="0" w:space="0" w:color="auto"/>
            <w:right w:val="none" w:sz="0" w:space="0" w:color="auto"/>
          </w:divBdr>
        </w:div>
        <w:div w:id="1285968344">
          <w:marLeft w:val="0"/>
          <w:marRight w:val="0"/>
          <w:marTop w:val="0"/>
          <w:marBottom w:val="0"/>
          <w:divBdr>
            <w:top w:val="none" w:sz="0" w:space="0" w:color="auto"/>
            <w:left w:val="none" w:sz="0" w:space="0" w:color="auto"/>
            <w:bottom w:val="none" w:sz="0" w:space="0" w:color="auto"/>
            <w:right w:val="none" w:sz="0" w:space="0" w:color="auto"/>
          </w:divBdr>
        </w:div>
      </w:divsChild>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39" /><Relationship Type="http://schemas.openxmlformats.org/officeDocument/2006/relationships/hyperlink" Target="https://www.lifeline.org.au/" TargetMode="External" Id="rId21" /><Relationship Type="http://schemas.openxmlformats.org/officeDocument/2006/relationships/footer" Target="footer1.xml" Id="rId34" /><Relationship Type="http://schemas.openxmlformats.org/officeDocument/2006/relationships/settings" Target="settings.xml" Id="rId7" /><Relationship Type="http://schemas.openxmlformats.org/officeDocument/2006/relationships/hyperlink" Target="bookmark://_Use_in_Community" TargetMode="External" Id="rId17" /><Relationship Type="http://schemas.openxmlformats.org/officeDocument/2006/relationships/hyperlink" Target="http://www.ndis.gov.au/privacy" TargetMode="External" Id="rId25" /><Relationship Type="http://schemas.openxmlformats.org/officeDocument/2006/relationships/header" Target="header1.xm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bookmark://_Commencement_of_identity" TargetMode="External" Id="rId16" /><Relationship Type="http://schemas.openxmlformats.org/officeDocument/2006/relationships/hyperlink" Target="https://ndis.gov.au/participants/using-your-plan/changing-your-plan/change-circumstanc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nquiries@ndis.gov.au" TargetMode="External" Id="rId24" /><Relationship Type="http://schemas.openxmlformats.org/officeDocument/2006/relationships/footer" Target="footer3.xml" Id="rId37" /><Relationship Type="http://schemas.openxmlformats.org/officeDocument/2006/relationships/numbering" Target="numbering.xml" Id="rId5" /><Relationship Type="http://schemas.openxmlformats.org/officeDocument/2006/relationships/hyperlink" Target="https://www.naati.com.au/" TargetMode="External" Id="rId15" /><Relationship Type="http://schemas.openxmlformats.org/officeDocument/2006/relationships/hyperlink" Target="https://www.idmatch.gov.au/" TargetMode="External" Id="rId23" /><Relationship Type="http://schemas.openxmlformats.org/officeDocument/2006/relationships/header" Target="header2.xml" Id="rId36"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dis.gov.au/about-us/publications/booklets-and-factsheets" TargetMode="External" Id="rId22" /><Relationship Type="http://schemas.openxmlformats.org/officeDocument/2006/relationships/footer" Target="footer2.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ndis.gov.au/media/300/download?attachment?attachment" TargetMode="External" Id="Rd2f75e163d42405a" /><Relationship Type="http://schemas.openxmlformats.org/officeDocument/2006/relationships/hyperlink" Target="http://ndis.gov.au/" TargetMode="External" Id="R0d829a9e53d042dc" /><Relationship Type="http://schemas.openxmlformats.org/officeDocument/2006/relationships/hyperlink" Target="http://relayservice.gov.au/" TargetMode="External" Id="R6526fea0dc7f4c98" /><Relationship Type="http://schemas.microsoft.com/office/2020/10/relationships/intelligence" Target="intelligence2.xml" Id="Rcba4945348c24b9d" /><Relationship Type="http://schemas.openxmlformats.org/officeDocument/2006/relationships/hyperlink" Target="bookmark://_Birth_or_Arrival" TargetMode="External" Id="Rad49a95fee844d7a" /><Relationship Type="http://schemas.openxmlformats.org/officeDocument/2006/relationships/hyperlink" Target="bookmark://_Use_in_Community" TargetMode="External" Id="R5fabd8a9af7c45ba" /><Relationship Type="http://schemas.openxmlformats.org/officeDocument/2006/relationships/hyperlink" Target="https://www.tangentyere.org.au/" TargetMode="External" Id="R6197765f526c42a4" /><Relationship Type="http://schemas.openxmlformats.org/officeDocument/2006/relationships/hyperlink" Target="bookmark://_What_if_the_1" TargetMode="External" Id="R18bfb9a831684ca0" /><Relationship Type="http://schemas.openxmlformats.org/officeDocument/2006/relationships/hyperlink" Target="https://ourguidelines.ndis.gov.au/how-ndis-supports-work-menu/your-privacy-and-information/why-do-we-ask-you-information/what-if-you-update-your-name-pronouns-or-information-about-your-gender" TargetMode="External" Id="Rcfedc0498c724179" /><Relationship Type="http://schemas.openxmlformats.org/officeDocument/2006/relationships/hyperlink" Target="https://www.facebook.com/NDISAus" TargetMode="External" Id="R24157eadfe204dbc" /><Relationship Type="http://schemas.openxmlformats.org/officeDocument/2006/relationships/hyperlink" Target="https://www.instagram.com/ndis_australia/" TargetMode="External" Id="R1f6d8a58f29240f5" /><Relationship Type="http://schemas.openxmlformats.org/officeDocument/2006/relationships/hyperlink" Target="https://www.youtube.com/user/DisabilityCare" TargetMode="External" Id="R5a26767a3bd540ca" /><Relationship Type="http://schemas.openxmlformats.org/officeDocument/2006/relationships/hyperlink" Target="https://www.linkedin.com/company/national-disability-insurance-agency" TargetMode="External" Id="Ref84d53cb2984069" /></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767E-8E02-4939-84FF-AED46FEA0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NDIS universal template - branded.dotx</ap:Template>
  <ap:Application>Microsoft Word for the web</ap:Application>
  <ap:DocSecurity>4</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Dakin, Petrina</dc:creator>
  <keywords/>
  <dc:description/>
  <lastModifiedBy>Dakin, Petrina</lastModifiedBy>
  <revision>39</revision>
  <lastPrinted>2021-12-21T00:32:00.0000000Z</lastPrinted>
  <dcterms:created xsi:type="dcterms:W3CDTF">2023-11-21T23:57:00.0000000Z</dcterms:created>
  <dcterms:modified xsi:type="dcterms:W3CDTF">2023-11-27T03:35:09.1255128Z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